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A7" w:rsidRDefault="00FE44A7" w:rsidP="00FE44A7">
      <w:pPr>
        <w:pStyle w:val="Heading1"/>
      </w:pPr>
      <w:r w:rsidRPr="00FE44A7">
        <w:t xml:space="preserve">Application to </w:t>
      </w:r>
      <w:r w:rsidR="00C611F1">
        <w:t>correct</w:t>
      </w:r>
      <w:r w:rsidRPr="00FE44A7">
        <w:t xml:space="preserve"> information</w:t>
      </w:r>
    </w:p>
    <w:p w:rsidR="002156CA" w:rsidRDefault="00C611F1" w:rsidP="007269E7">
      <w:pPr>
        <w:sectPr w:rsidR="002156CA" w:rsidSect="00FD51B9">
          <w:headerReference w:type="default" r:id="rId8"/>
          <w:footerReference w:type="default" r:id="rId9"/>
          <w:headerReference w:type="first" r:id="rId10"/>
          <w:footerReference w:type="first" r:id="rId11"/>
          <w:pgSz w:w="11906" w:h="16838" w:code="9"/>
          <w:pgMar w:top="992" w:right="1134" w:bottom="1134" w:left="1418" w:header="709" w:footer="397" w:gutter="0"/>
          <w:cols w:space="708"/>
          <w:formProt w:val="0"/>
          <w:titlePg/>
          <w:docGrid w:linePitch="360"/>
        </w:sectPr>
      </w:pPr>
      <w:r w:rsidRPr="00C611F1">
        <w:t>Use this form if you want to apply to correct personal information about you held by a Northern Territory public sector organisation.</w:t>
      </w:r>
      <w:r>
        <w:t xml:space="preserve"> </w:t>
      </w:r>
      <w:r w:rsidRPr="00C611F1">
        <w:t>Lodge the completed form with the organisation that holds the information you want corrected.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correct information"/>
      </w:tblPr>
      <w:tblGrid>
        <w:gridCol w:w="9354"/>
      </w:tblGrid>
      <w:tr w:rsidR="007F05A3" w:rsidTr="007269E7">
        <w:tc>
          <w:tcPr>
            <w:tcW w:w="9570" w:type="dxa"/>
            <w:tcBorders>
              <w:top w:val="nil"/>
              <w:left w:val="nil"/>
              <w:right w:val="nil"/>
            </w:tcBorders>
            <w:vAlign w:val="center"/>
          </w:tcPr>
          <w:p w:rsidR="007F05A3" w:rsidRPr="009D2D11" w:rsidRDefault="007F05A3" w:rsidP="009D2D11">
            <w:pPr>
              <w:spacing w:before="120" w:after="120"/>
            </w:pPr>
            <w:r w:rsidRPr="007269E7">
              <w:rPr>
                <w:b/>
              </w:rPr>
              <w:t>Title:</w:t>
            </w:r>
            <w:r w:rsidRPr="009D2D11">
              <w:t xml:space="preserve"> </w:t>
            </w:r>
            <w:r w:rsidRPr="002F2E4E">
              <w:fldChar w:fldCharType="begin">
                <w:ffData>
                  <w:name w:val="Check1"/>
                  <w:enabled/>
                  <w:calcOnExit w:val="0"/>
                  <w:checkBox>
                    <w:sizeAuto/>
                    <w:default w:val="0"/>
                    <w:checked w:val="0"/>
                  </w:checkBox>
                </w:ffData>
              </w:fldChar>
            </w:r>
            <w:bookmarkStart w:id="0" w:name="Check1"/>
            <w:r w:rsidRPr="002F2E4E">
              <w:instrText xml:space="preserve"> FORMCHECKBOX </w:instrText>
            </w:r>
            <w:r w:rsidR="004657DB">
              <w:fldChar w:fldCharType="separate"/>
            </w:r>
            <w:r w:rsidRPr="002F2E4E">
              <w:fldChar w:fldCharType="end"/>
            </w:r>
            <w:bookmarkEnd w:id="0"/>
            <w:r w:rsidRPr="009D2D11">
              <w:t xml:space="preserve"> </w:t>
            </w:r>
            <w:r w:rsidRPr="007269E7">
              <w:rPr>
                <w:b/>
              </w:rPr>
              <w:t>Ms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4657DB">
              <w:fldChar w:fldCharType="separate"/>
            </w:r>
            <w:r w:rsidRPr="002F2E4E">
              <w:fldChar w:fldCharType="end"/>
            </w:r>
            <w:r w:rsidRPr="002F2E4E">
              <w:t xml:space="preserve"> </w:t>
            </w:r>
            <w:r w:rsidRPr="007269E7">
              <w:rPr>
                <w:b/>
              </w:rPr>
              <w:t>Mrs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4657DB">
              <w:fldChar w:fldCharType="separate"/>
            </w:r>
            <w:r w:rsidRPr="002F2E4E">
              <w:fldChar w:fldCharType="end"/>
            </w:r>
            <w:r w:rsidRPr="009D2D11">
              <w:t xml:space="preserve"> </w:t>
            </w:r>
            <w:r w:rsidRPr="007269E7">
              <w:rPr>
                <w:b/>
              </w:rPr>
              <w:t>Miss</w:t>
            </w:r>
            <w:r w:rsidRPr="002F2E4E">
              <w:t xml:space="preserve"> </w:t>
            </w:r>
            <w:r w:rsidRPr="002F2E4E">
              <w:fldChar w:fldCharType="begin">
                <w:ffData>
                  <w:name w:val="Check1"/>
                  <w:enabled/>
                  <w:calcOnExit w:val="0"/>
                  <w:checkBox>
                    <w:sizeAuto/>
                    <w:default w:val="0"/>
                  </w:checkBox>
                </w:ffData>
              </w:fldChar>
            </w:r>
            <w:r w:rsidRPr="002F2E4E">
              <w:instrText xml:space="preserve"> FORMCHECKBOX </w:instrText>
            </w:r>
            <w:r w:rsidR="004657DB">
              <w:fldChar w:fldCharType="separate"/>
            </w:r>
            <w:r w:rsidRPr="002F2E4E">
              <w:fldChar w:fldCharType="end"/>
            </w:r>
            <w:r w:rsidRPr="009D2D11">
              <w:t xml:space="preserve"> </w:t>
            </w:r>
            <w:r w:rsidRPr="007269E7">
              <w:rPr>
                <w:b/>
              </w:rPr>
              <w:t>Mr</w:t>
            </w:r>
            <w:r w:rsidRPr="009D2D11">
              <w:t xml:space="preserve"> </w:t>
            </w:r>
            <w:r w:rsidRPr="009D2D11">
              <w:fldChar w:fldCharType="begin">
                <w:ffData>
                  <w:name w:val="Check1"/>
                  <w:enabled/>
                  <w:calcOnExit w:val="0"/>
                  <w:checkBox>
                    <w:sizeAuto/>
                    <w:default w:val="0"/>
                  </w:checkBox>
                </w:ffData>
              </w:fldChar>
            </w:r>
            <w:r w:rsidRPr="009D2D11">
              <w:instrText xml:space="preserve"> FORMCHECKBOX </w:instrText>
            </w:r>
            <w:r w:rsidR="004657DB">
              <w:fldChar w:fldCharType="separate"/>
            </w:r>
            <w:r w:rsidRPr="009D2D11">
              <w:fldChar w:fldCharType="end"/>
            </w:r>
            <w:r w:rsidRPr="009D2D11">
              <w:t xml:space="preserve"> </w:t>
            </w:r>
            <w:r w:rsidRPr="007269E7">
              <w:rPr>
                <w:b/>
              </w:rPr>
              <w:t>Dr</w:t>
            </w:r>
            <w:r w:rsidRPr="009D2D11">
              <w:rPr>
                <w:b/>
              </w:rPr>
              <w:t xml:space="preserve"> </w:t>
            </w:r>
            <w:r w:rsidRPr="009D2D11">
              <w:rPr>
                <w:b/>
              </w:rPr>
              <w:fldChar w:fldCharType="begin">
                <w:ffData>
                  <w:name w:val="Check1"/>
                  <w:enabled/>
                  <w:calcOnExit w:val="0"/>
                  <w:checkBox>
                    <w:sizeAuto/>
                    <w:default w:val="0"/>
                  </w:checkBox>
                </w:ffData>
              </w:fldChar>
            </w:r>
            <w:r w:rsidRPr="009D2D11">
              <w:rPr>
                <w:b/>
              </w:rPr>
              <w:instrText xml:space="preserve"> FORMCHECKBOX </w:instrText>
            </w:r>
            <w:r w:rsidR="004657DB">
              <w:rPr>
                <w:b/>
              </w:rPr>
            </w:r>
            <w:r w:rsidR="004657DB">
              <w:rPr>
                <w:b/>
              </w:rPr>
              <w:fldChar w:fldCharType="separate"/>
            </w:r>
            <w:r w:rsidRPr="009D2D11">
              <w:rPr>
                <w:b/>
              </w:rPr>
              <w:fldChar w:fldCharType="end"/>
            </w:r>
            <w:r w:rsidRPr="009D2D11">
              <w:rPr>
                <w:b/>
              </w:rPr>
              <w:t xml:space="preserve"> </w:t>
            </w:r>
            <w:r w:rsidRPr="007269E7">
              <w:rPr>
                <w:b/>
              </w:rPr>
              <w:t>Other:</w:t>
            </w:r>
            <w:r w:rsidR="009D2D11">
              <w:rPr>
                <w:b/>
              </w:rPr>
              <w:t xml:space="preserve"> </w:t>
            </w:r>
            <w:r w:rsidR="009D2D11">
              <w:fldChar w:fldCharType="begin">
                <w:ffData>
                  <w:name w:val=""/>
                  <w:enabled/>
                  <w:calcOnExit w:val="0"/>
                  <w:statusText w:type="text" w:val="Specify other"/>
                  <w:textInput/>
                </w:ffData>
              </w:fldChar>
            </w:r>
            <w:r w:rsidR="009D2D11">
              <w:instrText xml:space="preserve"> FORMTEXT </w:instrText>
            </w:r>
            <w:r w:rsidR="009D2D11">
              <w:fldChar w:fldCharType="separate"/>
            </w:r>
            <w:r w:rsidR="009D2D11">
              <w:t> </w:t>
            </w:r>
            <w:r w:rsidR="009D2D11">
              <w:t> </w:t>
            </w:r>
            <w:r w:rsidR="009D2D11">
              <w:t> </w:t>
            </w:r>
            <w:r w:rsidR="009D2D11">
              <w:t> </w:t>
            </w:r>
            <w:r w:rsidR="009D2D11">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First name:</w:t>
            </w:r>
            <w:r w:rsidR="007269E7">
              <w:t xml:space="preserve"> </w:t>
            </w:r>
            <w:r w:rsidR="009D2D11">
              <w:fldChar w:fldCharType="begin">
                <w:ffData>
                  <w:name w:val="Text1"/>
                  <w:enabled/>
                  <w:calcOnExit w:val="0"/>
                  <w:statusText w:type="text" w:val="First name"/>
                  <w:textInput/>
                </w:ffData>
              </w:fldChar>
            </w:r>
            <w:bookmarkStart w:id="1" w:name="Text1"/>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1"/>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Family name:</w:t>
            </w:r>
            <w:r w:rsidR="007269E7" w:rsidRPr="007269E7">
              <w:rPr>
                <w:b/>
              </w:rPr>
              <w:t xml:space="preserve"> </w:t>
            </w:r>
            <w:r w:rsidR="009D2D11">
              <w:fldChar w:fldCharType="begin">
                <w:ffData>
                  <w:name w:val=""/>
                  <w:enabled/>
                  <w:calcOnExit w:val="0"/>
                  <w:statusText w:type="text" w:val="Family nam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Phone:</w:t>
            </w:r>
            <w:r w:rsidR="007269E7">
              <w:t xml:space="preserve"> </w:t>
            </w:r>
            <w:r w:rsidR="009D2D11">
              <w:fldChar w:fldCharType="begin">
                <w:ffData>
                  <w:name w:val=""/>
                  <w:enabled/>
                  <w:calcOnExit w:val="0"/>
                  <w:statusText w:type="text" w:val="Phon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Email:</w:t>
            </w:r>
            <w:r w:rsidR="007269E7">
              <w:t xml:space="preserve"> </w:t>
            </w:r>
            <w:r w:rsidR="009D2D11">
              <w:fldChar w:fldCharType="begin">
                <w:ffData>
                  <w:name w:val=""/>
                  <w:enabled/>
                  <w:calcOnExit w:val="0"/>
                  <w:statusText w:type="text" w:val="Email"/>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Postal address:</w:t>
            </w:r>
            <w:r w:rsidR="007269E7">
              <w:t xml:space="preserve"> </w:t>
            </w:r>
            <w:r w:rsidR="009D2D11">
              <w:fldChar w:fldCharType="begin">
                <w:ffData>
                  <w:name w:val=""/>
                  <w:enabled/>
                  <w:calcOnExit w:val="0"/>
                  <w:statusText w:type="text" w:val="Postal address"/>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7F05A3" w:rsidRDefault="007F05A3" w:rsidP="009D2D11">
            <w:pPr>
              <w:spacing w:before="120" w:after="120"/>
            </w:pPr>
            <w:r w:rsidRPr="007269E7">
              <w:rPr>
                <w:b/>
              </w:rPr>
              <w:t>Fax:</w:t>
            </w:r>
            <w:r w:rsidR="007269E7" w:rsidRPr="007269E7">
              <w:rPr>
                <w:b/>
              </w:rPr>
              <w:t xml:space="preserve"> </w:t>
            </w:r>
            <w:r w:rsidR="009D2D11">
              <w:fldChar w:fldCharType="begin">
                <w:ffData>
                  <w:name w:val=""/>
                  <w:enabled/>
                  <w:calcOnExit w:val="0"/>
                  <w:statusText w:type="text" w:val="Fax"/>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D86B3E">
        <w:tc>
          <w:tcPr>
            <w:tcW w:w="9570" w:type="dxa"/>
            <w:tcBorders>
              <w:left w:val="nil"/>
              <w:bottom w:val="dotted" w:sz="4" w:space="0" w:color="auto"/>
              <w:right w:val="nil"/>
            </w:tcBorders>
            <w:vAlign w:val="center"/>
          </w:tcPr>
          <w:p w:rsidR="009D2D11" w:rsidRDefault="007F05A3" w:rsidP="009D2D11">
            <w:pPr>
              <w:spacing w:before="120" w:after="0"/>
            </w:pPr>
            <w:r w:rsidRPr="007269E7">
              <w:rPr>
                <w:b/>
              </w:rPr>
              <w:t>Name the Organisation that holds the information you want:</w:t>
            </w:r>
            <w:r w:rsidR="007269E7" w:rsidRPr="007269E7">
              <w:rPr>
                <w:b/>
              </w:rPr>
              <w:t xml:space="preserve"> </w:t>
            </w:r>
            <w:r w:rsidR="009D2D11">
              <w:fldChar w:fldCharType="begin">
                <w:ffData>
                  <w:name w:val=""/>
                  <w:enabled/>
                  <w:calcOnExit w:val="0"/>
                  <w:statusText w:type="text" w:val="Name the Organisation that holds the information you want"/>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p w:rsidR="009D2D11" w:rsidRDefault="009D2D11" w:rsidP="009D2D11">
            <w:pPr>
              <w:spacing w:before="120" w:after="0"/>
            </w:pPr>
          </w:p>
        </w:tc>
      </w:tr>
      <w:tr w:rsidR="007F05A3" w:rsidTr="00D86B3E">
        <w:trPr>
          <w:trHeight w:val="3544"/>
        </w:trPr>
        <w:tc>
          <w:tcPr>
            <w:tcW w:w="9570" w:type="dxa"/>
            <w:tcBorders>
              <w:top w:val="dotted" w:sz="4" w:space="0" w:color="auto"/>
              <w:left w:val="nil"/>
              <w:bottom w:val="nil"/>
              <w:right w:val="nil"/>
            </w:tcBorders>
          </w:tcPr>
          <w:p w:rsidR="008C4211" w:rsidRDefault="00276DF5" w:rsidP="008C4211">
            <w:pPr>
              <w:spacing w:before="120" w:after="0"/>
            </w:pPr>
            <w:r w:rsidRPr="00276DF5">
              <w:rPr>
                <w:b/>
              </w:rPr>
              <w:t>Describe the document that contains the</w:t>
            </w:r>
            <w:r>
              <w:rPr>
                <w:b/>
              </w:rPr>
              <w:t xml:space="preserve"> information you want corrected</w:t>
            </w:r>
            <w:r w:rsidR="007F05A3" w:rsidRPr="007269E7">
              <w:rPr>
                <w:b/>
              </w:rPr>
              <w:t>:</w:t>
            </w:r>
            <w:r w:rsidR="007269E7">
              <w:t xml:space="preserve"> </w:t>
            </w:r>
            <w:r w:rsidRPr="00276DF5">
              <w:t>Please provide as much detail as</w:t>
            </w:r>
            <w:r w:rsidR="00267230">
              <w:t xml:space="preserve"> you can, eg. </w:t>
            </w:r>
            <w:proofErr w:type="gramStart"/>
            <w:r w:rsidR="00267230">
              <w:t>is</w:t>
            </w:r>
            <w:proofErr w:type="gramEnd"/>
            <w:r w:rsidR="00267230">
              <w:t xml:space="preserve"> it a letter? A</w:t>
            </w:r>
            <w:r w:rsidRPr="00276DF5">
              <w:t xml:space="preserve"> computer printout?</w:t>
            </w:r>
            <w:r w:rsidR="00267230">
              <w:t xml:space="preserve"> A</w:t>
            </w:r>
            <w:r w:rsidRPr="00276DF5">
              <w:t xml:space="preserve"> report?</w:t>
            </w:r>
            <w:r w:rsidR="00267230">
              <w:t xml:space="preserve"> </w:t>
            </w:r>
            <w:proofErr w:type="gramStart"/>
            <w:r w:rsidR="00267230">
              <w:t xml:space="preserve">A </w:t>
            </w:r>
            <w:r w:rsidRPr="00276DF5">
              <w:t>wha</w:t>
            </w:r>
            <w:r w:rsidR="00267230">
              <w:t>t</w:t>
            </w:r>
            <w:proofErr w:type="gramEnd"/>
            <w:r w:rsidR="00267230">
              <w:t xml:space="preserve"> is the date of the document? W</w:t>
            </w:r>
            <w:r w:rsidRPr="00276DF5">
              <w:t xml:space="preserve">ho is the author? </w:t>
            </w:r>
            <w:r w:rsidR="00267230">
              <w:t>T</w:t>
            </w:r>
            <w:r w:rsidRPr="00276DF5">
              <w:t xml:space="preserve">o whom is it addressed? </w:t>
            </w:r>
            <w:r w:rsidR="00267230">
              <w:t>W</w:t>
            </w:r>
            <w:r w:rsidRPr="00276DF5">
              <w:t>here did you get the document from? Do you have a copy</w:t>
            </w:r>
            <w:r w:rsidR="007C3ED3">
              <w:t xml:space="preserve">? </w:t>
            </w:r>
            <w:r w:rsidRPr="00276DF5">
              <w:t>If yes, please a</w:t>
            </w:r>
            <w:r w:rsidR="007C3ED3">
              <w:t>ttach.</w:t>
            </w:r>
            <w:r w:rsidRPr="00276DF5">
              <w:t xml:space="preserve"> (Attach another sheet of paper with more details, if necessary.)</w:t>
            </w:r>
          </w:p>
          <w:p w:rsidR="007F05A3" w:rsidRPr="007F05A3" w:rsidRDefault="00F32E87" w:rsidP="008C4211">
            <w:pPr>
              <w:spacing w:before="120" w:after="0"/>
            </w:pPr>
            <w:r>
              <w:fldChar w:fldCharType="begin">
                <w:ffData>
                  <w:name w:val=""/>
                  <w:enabled/>
                  <w:calcOnExit w:val="0"/>
                  <w:statusText w:type="text" w:val="Describe the document that contains the information you want corr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5A3" w:rsidTr="00D86B3E">
        <w:tc>
          <w:tcPr>
            <w:tcW w:w="9570" w:type="dxa"/>
            <w:tcBorders>
              <w:top w:val="nil"/>
              <w:left w:val="nil"/>
              <w:bottom w:val="nil"/>
              <w:right w:val="nil"/>
            </w:tcBorders>
            <w:vAlign w:val="center"/>
          </w:tcPr>
          <w:p w:rsidR="007F05A3" w:rsidRDefault="00276DF5" w:rsidP="00276DF5">
            <w:pPr>
              <w:spacing w:before="120" w:after="120"/>
              <w:rPr>
                <w:b/>
              </w:rPr>
            </w:pPr>
            <w:r w:rsidRPr="00276DF5">
              <w:rPr>
                <w:b/>
              </w:rPr>
              <w:t>What personal information do you want corrected?  Where is it in the document?</w:t>
            </w:r>
          </w:p>
          <w:p w:rsidR="00276DF5" w:rsidRPr="00276DF5" w:rsidRDefault="00F32E87" w:rsidP="00276DF5">
            <w:pPr>
              <w:spacing w:before="120" w:after="120"/>
              <w:rPr>
                <w:b/>
              </w:rPr>
            </w:pPr>
            <w:r>
              <w:rPr>
                <w:b/>
              </w:rPr>
              <w:fldChar w:fldCharType="begin">
                <w:ffData>
                  <w:name w:val="Text3"/>
                  <w:enabled/>
                  <w:calcOnExit w:val="0"/>
                  <w:statusText w:type="text" w:val="What personal information do you want corrected?  Where is it in the document?"/>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B812B0" w:rsidRDefault="00B812B0">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354"/>
      </w:tblGrid>
      <w:tr w:rsidR="007F05A3" w:rsidTr="00697E17">
        <w:trPr>
          <w:trHeight w:val="3235"/>
        </w:trPr>
        <w:tc>
          <w:tcPr>
            <w:tcW w:w="9570" w:type="dxa"/>
            <w:tcBorders>
              <w:top w:val="nil"/>
              <w:left w:val="nil"/>
              <w:bottom w:val="nil"/>
              <w:right w:val="nil"/>
            </w:tcBorders>
          </w:tcPr>
          <w:p w:rsidR="007F05A3" w:rsidRDefault="00276DF5" w:rsidP="00276DF5">
            <w:pPr>
              <w:spacing w:before="120" w:after="120"/>
              <w:rPr>
                <w:b/>
              </w:rPr>
            </w:pPr>
            <w:r w:rsidRPr="00276DF5">
              <w:rPr>
                <w:b/>
              </w:rPr>
              <w:lastRenderedPageBreak/>
              <w:t>Why is the personal information inaccurate, incomplete or out of date?</w:t>
            </w:r>
          </w:p>
          <w:p w:rsidR="00276DF5" w:rsidRPr="007F05A3" w:rsidRDefault="00F32E87" w:rsidP="00276DF5">
            <w:pPr>
              <w:spacing w:before="120" w:after="120"/>
            </w:pPr>
            <w:r>
              <w:rPr>
                <w:b/>
              </w:rPr>
              <w:fldChar w:fldCharType="begin">
                <w:ffData>
                  <w:name w:val="Text4"/>
                  <w:enabled/>
                  <w:calcOnExit w:val="0"/>
                  <w:statusText w:type="text" w:val="Why is the personal information inaccurate, incomplete or out of date?"/>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F05A3" w:rsidTr="00697E17">
        <w:trPr>
          <w:trHeight w:val="2969"/>
        </w:trPr>
        <w:tc>
          <w:tcPr>
            <w:tcW w:w="9570" w:type="dxa"/>
            <w:tcBorders>
              <w:top w:val="nil"/>
              <w:left w:val="nil"/>
              <w:bottom w:val="nil"/>
              <w:right w:val="nil"/>
            </w:tcBorders>
          </w:tcPr>
          <w:p w:rsidR="007F05A3" w:rsidRDefault="00276DF5" w:rsidP="00276DF5">
            <w:pPr>
              <w:spacing w:before="120" w:after="120"/>
              <w:rPr>
                <w:b/>
              </w:rPr>
            </w:pPr>
            <w:r w:rsidRPr="00276DF5">
              <w:rPr>
                <w:b/>
              </w:rPr>
              <w:t>What correction(s) do you want to make to the information?</w:t>
            </w:r>
          </w:p>
          <w:p w:rsidR="00276DF5" w:rsidRPr="007F05A3" w:rsidRDefault="00F32E87" w:rsidP="00276DF5">
            <w:pPr>
              <w:spacing w:before="120" w:after="120"/>
            </w:pPr>
            <w:r>
              <w:rPr>
                <w:b/>
              </w:rPr>
              <w:fldChar w:fldCharType="begin">
                <w:ffData>
                  <w:name w:val="Text5"/>
                  <w:enabled/>
                  <w:calcOnExit w:val="0"/>
                  <w:statusText w:type="text" w:val="What correction(s) do you want to make to the information?"/>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7F05A3" w:rsidTr="00697E17">
        <w:tc>
          <w:tcPr>
            <w:tcW w:w="9570" w:type="dxa"/>
            <w:tcBorders>
              <w:top w:val="nil"/>
              <w:left w:val="nil"/>
              <w:bottom w:val="dotted" w:sz="4" w:space="0" w:color="auto"/>
              <w:right w:val="nil"/>
            </w:tcBorders>
            <w:vAlign w:val="center"/>
          </w:tcPr>
          <w:p w:rsidR="007F05A3" w:rsidRPr="0041539B" w:rsidRDefault="007F05A3" w:rsidP="009D2D11">
            <w:pPr>
              <w:spacing w:before="120" w:after="120"/>
            </w:pPr>
            <w:r w:rsidRPr="0041539B">
              <w:rPr>
                <w:b/>
              </w:rPr>
              <w:t>Sign</w:t>
            </w:r>
            <w:r w:rsidR="007269E7" w:rsidRPr="0041539B">
              <w:rPr>
                <w:b/>
              </w:rPr>
              <w:t>:</w:t>
            </w:r>
            <w:r w:rsidR="002156CA" w:rsidRPr="0041539B">
              <w:t xml:space="preserve"> </w:t>
            </w:r>
            <w:r w:rsidR="009D2D11">
              <w:fldChar w:fldCharType="begin">
                <w:ffData>
                  <w:name w:val=""/>
                  <w:enabled/>
                  <w:calcOnExit w:val="0"/>
                  <w:statusText w:type="text" w:val="Sign"/>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bottom w:val="dotted" w:sz="4" w:space="0" w:color="auto"/>
              <w:right w:val="nil"/>
            </w:tcBorders>
            <w:vAlign w:val="center"/>
          </w:tcPr>
          <w:p w:rsidR="007F05A3" w:rsidRDefault="007F05A3" w:rsidP="009D2D11">
            <w:pPr>
              <w:spacing w:before="120" w:after="120"/>
            </w:pPr>
            <w:r w:rsidRPr="002F2E4E">
              <w:rPr>
                <w:b/>
              </w:rPr>
              <w:t>Date</w:t>
            </w:r>
            <w:r w:rsidR="007269E7" w:rsidRPr="002F2E4E">
              <w:rPr>
                <w:b/>
              </w:rPr>
              <w:t>:</w:t>
            </w:r>
            <w:r w:rsidR="002156CA" w:rsidRPr="002F2E4E">
              <w:rPr>
                <w:b/>
              </w:rPr>
              <w:t xml:space="preserve"> </w:t>
            </w:r>
            <w:r w:rsidR="009D2D11">
              <w:fldChar w:fldCharType="begin">
                <w:ffData>
                  <w:name w:val=""/>
                  <w:enabled/>
                  <w:calcOnExit w:val="0"/>
                  <w:statusText w:type="text" w:val="Dat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bl>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7F05A3" w:rsidRDefault="007F05A3" w:rsidP="007269E7">
      <w:pPr>
        <w:pStyle w:val="Heading2"/>
      </w:pPr>
      <w:r>
        <w:t>Privacy</w:t>
      </w:r>
    </w:p>
    <w:p w:rsidR="007F05A3" w:rsidRDefault="007F05A3" w:rsidP="007F05A3">
      <w:r>
        <w:t xml:space="preserve">The </w:t>
      </w:r>
      <w:r w:rsidRPr="004657DB">
        <w:rPr>
          <w:i/>
        </w:rPr>
        <w:t>Information Act</w:t>
      </w:r>
      <w:r w:rsidR="004657DB" w:rsidRPr="004657DB">
        <w:rPr>
          <w:i/>
        </w:rPr>
        <w:t xml:space="preserve"> 2002</w:t>
      </w:r>
      <w:r w:rsidRPr="004657DB">
        <w:rPr>
          <w:i/>
        </w:rPr>
        <w:t xml:space="preserve"> </w:t>
      </w:r>
      <w:r>
        <w:t>requires you to supply your name and an address for correspondence, as well as sufficient details to identify the information you want.  Additional contact details will assist the organisation to process your Application.  Some personal information may have to be disclosed to other people in order to satisfy consultation requirements under the Act and make an informed decision on your Application.  If you want to discuss privacy issues, you may contact the Information Officer within the organisation.</w:t>
      </w:r>
    </w:p>
    <w:p w:rsidR="007F05A3" w:rsidRDefault="007F05A3" w:rsidP="007269E7">
      <w:pPr>
        <w:pStyle w:val="Heading2"/>
      </w:pPr>
      <w:r>
        <w:t>More information</w:t>
      </w:r>
    </w:p>
    <w:p w:rsidR="007F05A3" w:rsidRDefault="007F05A3" w:rsidP="007F05A3">
      <w:r>
        <w:t xml:space="preserve">For more information about access to NT government information under the </w:t>
      </w:r>
      <w:r w:rsidRPr="004657DB">
        <w:rPr>
          <w:i/>
        </w:rPr>
        <w:t>Information Act</w:t>
      </w:r>
      <w:r w:rsidR="004657DB">
        <w:rPr>
          <w:i/>
        </w:rPr>
        <w:t xml:space="preserve"> </w:t>
      </w:r>
      <w:bookmarkStart w:id="5" w:name="_GoBack"/>
      <w:bookmarkEnd w:id="5"/>
      <w:r w:rsidR="004657DB">
        <w:rPr>
          <w:i/>
        </w:rPr>
        <w:t xml:space="preserve">2002 </w:t>
      </w:r>
      <w:r>
        <w:t xml:space="preserve">you can visit  www.infocomm.nt.gov.au, or contact the Office </w:t>
      </w:r>
      <w:r w:rsidR="00307926">
        <w:t xml:space="preserve">of the Information Commissioner - </w:t>
      </w:r>
      <w:r>
        <w:t xml:space="preserve">phone  1800 005 610 or 8999 1500, fax  </w:t>
      </w:r>
      <w:r w:rsidR="00F03D47">
        <w:t>8999 1828</w:t>
      </w:r>
      <w:r>
        <w:t xml:space="preserve">, email  infocomm@nt.gov.au, or post  PO Box </w:t>
      </w:r>
      <w:r w:rsidR="00F03D47">
        <w:t>1344</w:t>
      </w:r>
      <w:r>
        <w:t>, Darwin  NT  0801.</w:t>
      </w:r>
    </w:p>
    <w:p w:rsidR="007F05A3" w:rsidRDefault="007F05A3" w:rsidP="007F05A3">
      <w:r>
        <w:t>For help filling out this form, contact the Information Officer for the organisation that holds the information you want (for details, contact the Government Switchboard on 8999 5511).</w:t>
      </w:r>
    </w:p>
    <w:sectPr w:rsidR="007F05A3" w:rsidSect="002156CA">
      <w:type w:val="continuous"/>
      <w:pgSz w:w="11906" w:h="16838" w:code="9"/>
      <w:pgMar w:top="992" w:right="1134" w:bottom="1134" w:left="1418" w:header="709"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53" w:rsidRDefault="00F73653" w:rsidP="00293A72">
      <w:r>
        <w:separator/>
      </w:r>
    </w:p>
  </w:endnote>
  <w:endnote w:type="continuationSeparator" w:id="0">
    <w:p w:rsidR="00F73653" w:rsidRDefault="00F7365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02" w:rsidRDefault="00EB77F9" w:rsidP="00845B02">
    <w:pPr>
      <w:pStyle w:val="Footer"/>
    </w:pPr>
    <w:r>
      <w:tab/>
    </w:r>
  </w:p>
  <w:p w:rsidR="00EB77F9" w:rsidRPr="00FD51B9" w:rsidRDefault="00DF3BAB" w:rsidP="00503893">
    <w:pPr>
      <w:pStyle w:val="Footer"/>
      <w:tabs>
        <w:tab w:val="left" w:pos="5010"/>
      </w:tabs>
      <w:rPr>
        <w:rFonts w:cs="Times New Roman"/>
        <w:sz w:val="18"/>
        <w:szCs w:val="18"/>
      </w:rPr>
    </w:pPr>
    <w:r>
      <w:rPr>
        <w:rFonts w:cs="Times New Roman"/>
        <w:szCs w:val="20"/>
      </w:rPr>
      <w:t>Information Act Section 31</w:t>
    </w:r>
    <w:r w:rsidR="00EB77F9"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4657DB">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4657DB">
          <w:rPr>
            <w:bCs/>
            <w:noProof/>
            <w:sz w:val="18"/>
            <w:szCs w:val="18"/>
          </w:rPr>
          <w:t>2</w:t>
        </w:r>
        <w:r w:rsidR="00EB77F9" w:rsidRPr="00FD51B9">
          <w:rPr>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57" w:rsidRDefault="00FD51B9" w:rsidP="00086A5F">
    <w:pPr>
      <w:pStyle w:val="Footer"/>
    </w:pPr>
    <w:r>
      <w:tab/>
    </w:r>
  </w:p>
  <w:p w:rsidR="005A4AC0" w:rsidRPr="00FD51B9" w:rsidRDefault="00F32E87" w:rsidP="00FD51B9">
    <w:pPr>
      <w:pStyle w:val="Footer"/>
      <w:rPr>
        <w:rFonts w:cs="Times New Roman"/>
        <w:sz w:val="18"/>
        <w:szCs w:val="18"/>
      </w:rPr>
    </w:pPr>
    <w:r>
      <w:rPr>
        <w:rFonts w:cs="Times New Roman"/>
        <w:szCs w:val="20"/>
      </w:rPr>
      <w:t>Information Act Section 31</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4657DB">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4657DB">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53" w:rsidRDefault="00F73653" w:rsidP="00293A72">
      <w:r>
        <w:separator/>
      </w:r>
    </w:p>
  </w:footnote>
  <w:footnote w:type="continuationSeparator" w:id="0">
    <w:p w:rsidR="00F73653" w:rsidRDefault="00F73653"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C3" w:rsidRPr="00DE33B5" w:rsidRDefault="00F73653" w:rsidP="00C62099">
    <w:pPr>
      <w:pStyle w:val="Header"/>
      <w:tabs>
        <w:tab w:val="clear" w:pos="4513"/>
        <w:tab w:val="clear" w:pos="9026"/>
      </w:tabs>
      <w:ind w:right="-285"/>
    </w:pPr>
    <w:fldSimple w:instr=" TITLE  &quot;Application to correct information&quot;  \* MERGEFORMAT ">
      <w:r w:rsidR="00F32E87">
        <w:t>Application to correct information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985E633" wp14:editId="20DD39A0">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FE4F65"/>
    <w:multiLevelType w:val="hybridMultilevel"/>
    <w:tmpl w:val="263C321A"/>
    <w:lvl w:ilvl="0" w:tplc="9DF07D5C">
      <w:start w:val="1"/>
      <w:numFmt w:val="decimal"/>
      <w:lvlText w:val="5.%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7D7A3A"/>
    <w:multiLevelType w:val="hybridMultilevel"/>
    <w:tmpl w:val="8A90518E"/>
    <w:lvl w:ilvl="0" w:tplc="C55252FC">
      <w:start w:val="1"/>
      <w:numFmt w:val="decimal"/>
      <w:lvlText w:val="10.%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1E5462"/>
    <w:multiLevelType w:val="hybridMultilevel"/>
    <w:tmpl w:val="9AC85C86"/>
    <w:lvl w:ilvl="0" w:tplc="62E8CEF8">
      <w:start w:val="1"/>
      <w:numFmt w:val="decimal"/>
      <w:lvlText w:val="4.%1."/>
      <w:lvlJc w:val="left"/>
      <w:pPr>
        <w:tabs>
          <w:tab w:val="num" w:pos="720"/>
        </w:tabs>
        <w:ind w:left="360" w:firstLine="0"/>
      </w:pPr>
      <w:rPr>
        <w:rFonts w:hint="default"/>
      </w:rPr>
    </w:lvl>
    <w:lvl w:ilvl="1" w:tplc="F21A6BB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0490B"/>
    <w:multiLevelType w:val="hybridMultilevel"/>
    <w:tmpl w:val="BE88DDEC"/>
    <w:lvl w:ilvl="0" w:tplc="BF0CB71A">
      <w:start w:val="1"/>
      <w:numFmt w:val="decimal"/>
      <w:lvlText w:val="7.%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15:restartNumberingAfterBreak="0">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5506D"/>
    <w:multiLevelType w:val="hybridMultilevel"/>
    <w:tmpl w:val="3B745728"/>
    <w:lvl w:ilvl="0" w:tplc="FFFFFFFF">
      <w:start w:val="1"/>
      <w:numFmt w:val="decimal"/>
      <w:lvlText w:val="6.%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86F5F"/>
    <w:multiLevelType w:val="hybridMultilevel"/>
    <w:tmpl w:val="B3CE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7F17E83"/>
    <w:multiLevelType w:val="hybridMultilevel"/>
    <w:tmpl w:val="CBE6F4EA"/>
    <w:lvl w:ilvl="0" w:tplc="FFFFFFFF">
      <w:start w:val="1"/>
      <w:numFmt w:val="decimal"/>
      <w:lvlText w:val="8.%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E3780"/>
    <w:multiLevelType w:val="hybridMultilevel"/>
    <w:tmpl w:val="073E5552"/>
    <w:lvl w:ilvl="0" w:tplc="FFFFFFFF">
      <w:start w:val="1"/>
      <w:numFmt w:val="decimal"/>
      <w:lvlText w:val="3.%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050DCE"/>
    <w:multiLevelType w:val="hybridMultilevel"/>
    <w:tmpl w:val="D02CA1A2"/>
    <w:lvl w:ilvl="0" w:tplc="57D89250">
      <w:start w:val="1"/>
      <w:numFmt w:val="decimal"/>
      <w:lvlText w:val="9.%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0"/>
  </w:num>
  <w:num w:numId="8">
    <w:abstractNumId w:val="27"/>
  </w:num>
  <w:num w:numId="9">
    <w:abstractNumId w:val="17"/>
  </w:num>
  <w:num w:numId="10">
    <w:abstractNumId w:val="16"/>
  </w:num>
  <w:num w:numId="11">
    <w:abstractNumId w:val="19"/>
  </w:num>
  <w:num w:numId="12">
    <w:abstractNumId w:val="10"/>
  </w:num>
  <w:num w:numId="13">
    <w:abstractNumId w:val="9"/>
  </w:num>
  <w:num w:numId="14">
    <w:abstractNumId w:val="15"/>
  </w:num>
  <w:num w:numId="15">
    <w:abstractNumId w:val="8"/>
  </w:num>
  <w:num w:numId="16">
    <w:abstractNumId w:val="28"/>
  </w:num>
  <w:num w:numId="17">
    <w:abstractNumId w:val="23"/>
  </w:num>
  <w:num w:numId="18">
    <w:abstractNumId w:val="32"/>
  </w:num>
  <w:num w:numId="19">
    <w:abstractNumId w:val="24"/>
  </w:num>
  <w:num w:numId="20">
    <w:abstractNumId w:val="12"/>
  </w:num>
  <w:num w:numId="21">
    <w:abstractNumId w:val="21"/>
  </w:num>
  <w:num w:numId="22">
    <w:abstractNumId w:val="20"/>
  </w:num>
  <w:num w:numId="23">
    <w:abstractNumId w:val="34"/>
  </w:num>
  <w:num w:numId="24">
    <w:abstractNumId w:val="2"/>
  </w:num>
  <w:num w:numId="25">
    <w:abstractNumId w:val="29"/>
  </w:num>
  <w:num w:numId="26">
    <w:abstractNumId w:val="7"/>
  </w:num>
  <w:num w:numId="27">
    <w:abstractNumId w:val="33"/>
  </w:num>
  <w:num w:numId="28">
    <w:abstractNumId w:val="14"/>
  </w:num>
  <w:num w:numId="29">
    <w:abstractNumId w:val="25"/>
  </w:num>
  <w:num w:numId="30">
    <w:abstractNumId w:val="30"/>
  </w:num>
  <w:num w:numId="31">
    <w:abstractNumId w:val="5"/>
  </w:num>
  <w:num w:numId="32">
    <w:abstractNumId w:val="3"/>
  </w:num>
  <w:num w:numId="33">
    <w:abstractNumId w:val="18"/>
  </w:num>
  <w:num w:numId="34">
    <w:abstractNumId w:val="11"/>
  </w:num>
  <w:num w:numId="35">
    <w:abstractNumId w:val="26"/>
  </w:num>
  <w:num w:numId="36">
    <w:abstractNumId w:val="31"/>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2"/>
    <w:rsid w:val="00027DB8"/>
    <w:rsid w:val="00051F45"/>
    <w:rsid w:val="00057860"/>
    <w:rsid w:val="0007259C"/>
    <w:rsid w:val="000756C2"/>
    <w:rsid w:val="00086A5F"/>
    <w:rsid w:val="00117743"/>
    <w:rsid w:val="00117F5B"/>
    <w:rsid w:val="00164A3E"/>
    <w:rsid w:val="001A2B7F"/>
    <w:rsid w:val="001B2B6C"/>
    <w:rsid w:val="002156CA"/>
    <w:rsid w:val="00247343"/>
    <w:rsid w:val="00267230"/>
    <w:rsid w:val="00274D4B"/>
    <w:rsid w:val="00276DF5"/>
    <w:rsid w:val="00293A72"/>
    <w:rsid w:val="002A30C3"/>
    <w:rsid w:val="002D3A57"/>
    <w:rsid w:val="002E0632"/>
    <w:rsid w:val="002E116D"/>
    <w:rsid w:val="002F2885"/>
    <w:rsid w:val="002F2E4E"/>
    <w:rsid w:val="00307926"/>
    <w:rsid w:val="00316150"/>
    <w:rsid w:val="00342283"/>
    <w:rsid w:val="003504FD"/>
    <w:rsid w:val="00350881"/>
    <w:rsid w:val="00357D55"/>
    <w:rsid w:val="00371DC7"/>
    <w:rsid w:val="00394AAF"/>
    <w:rsid w:val="003D42C0"/>
    <w:rsid w:val="0040222A"/>
    <w:rsid w:val="004047BC"/>
    <w:rsid w:val="0041539B"/>
    <w:rsid w:val="00426E25"/>
    <w:rsid w:val="0045420A"/>
    <w:rsid w:val="004657DB"/>
    <w:rsid w:val="004A2538"/>
    <w:rsid w:val="004B0C15"/>
    <w:rsid w:val="004C6FCE"/>
    <w:rsid w:val="004D075F"/>
    <w:rsid w:val="004E019E"/>
    <w:rsid w:val="00502FB3"/>
    <w:rsid w:val="00503893"/>
    <w:rsid w:val="00507782"/>
    <w:rsid w:val="00512A04"/>
    <w:rsid w:val="00522012"/>
    <w:rsid w:val="005654B8"/>
    <w:rsid w:val="005674D2"/>
    <w:rsid w:val="005762CC"/>
    <w:rsid w:val="0058629B"/>
    <w:rsid w:val="005A4AC0"/>
    <w:rsid w:val="005B0FB7"/>
    <w:rsid w:val="005B5AC2"/>
    <w:rsid w:val="005E144D"/>
    <w:rsid w:val="00650F5B"/>
    <w:rsid w:val="006719EA"/>
    <w:rsid w:val="006774BD"/>
    <w:rsid w:val="00697E17"/>
    <w:rsid w:val="00722DDB"/>
    <w:rsid w:val="007269E7"/>
    <w:rsid w:val="007408F5"/>
    <w:rsid w:val="007819F7"/>
    <w:rsid w:val="00783A57"/>
    <w:rsid w:val="007B03F5"/>
    <w:rsid w:val="007C3ED3"/>
    <w:rsid w:val="007E57FA"/>
    <w:rsid w:val="007F05A3"/>
    <w:rsid w:val="008313C4"/>
    <w:rsid w:val="00845B02"/>
    <w:rsid w:val="00861DC3"/>
    <w:rsid w:val="00885E9B"/>
    <w:rsid w:val="008C4211"/>
    <w:rsid w:val="009616DF"/>
    <w:rsid w:val="00977919"/>
    <w:rsid w:val="009B1913"/>
    <w:rsid w:val="009B6657"/>
    <w:rsid w:val="009D2D11"/>
    <w:rsid w:val="009E175D"/>
    <w:rsid w:val="00A10655"/>
    <w:rsid w:val="00A25193"/>
    <w:rsid w:val="00A3739D"/>
    <w:rsid w:val="00A37DDA"/>
    <w:rsid w:val="00A925EC"/>
    <w:rsid w:val="00AC5E6D"/>
    <w:rsid w:val="00B12A0D"/>
    <w:rsid w:val="00B20E8B"/>
    <w:rsid w:val="00B343CC"/>
    <w:rsid w:val="00B614F7"/>
    <w:rsid w:val="00B61B26"/>
    <w:rsid w:val="00B812B0"/>
    <w:rsid w:val="00B96513"/>
    <w:rsid w:val="00BB639D"/>
    <w:rsid w:val="00BB6464"/>
    <w:rsid w:val="00BB6C46"/>
    <w:rsid w:val="00BC1BB8"/>
    <w:rsid w:val="00BF2ABB"/>
    <w:rsid w:val="00C067DD"/>
    <w:rsid w:val="00C611F1"/>
    <w:rsid w:val="00C61AFA"/>
    <w:rsid w:val="00C62099"/>
    <w:rsid w:val="00C75E81"/>
    <w:rsid w:val="00D71D84"/>
    <w:rsid w:val="00D86B3E"/>
    <w:rsid w:val="00D975C0"/>
    <w:rsid w:val="00DC5DD9"/>
    <w:rsid w:val="00DE33B5"/>
    <w:rsid w:val="00DF0487"/>
    <w:rsid w:val="00DF3BAB"/>
    <w:rsid w:val="00E02681"/>
    <w:rsid w:val="00E861DB"/>
    <w:rsid w:val="00EB77F9"/>
    <w:rsid w:val="00ED688B"/>
    <w:rsid w:val="00EF61F9"/>
    <w:rsid w:val="00F03D47"/>
    <w:rsid w:val="00F25924"/>
    <w:rsid w:val="00F32E87"/>
    <w:rsid w:val="00F73653"/>
    <w:rsid w:val="00F8311C"/>
    <w:rsid w:val="00FA2839"/>
    <w:rsid w:val="00FD51B9"/>
    <w:rsid w:val="00FE4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FBC22"/>
  <w15:docId w15:val="{1EBFF98F-6AEC-44C0-A148-61364C5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76DF5"/>
    <w:pPr>
      <w:spacing w:after="120"/>
    </w:pPr>
    <w:rPr>
      <w:sz w:val="16"/>
      <w:szCs w:val="16"/>
    </w:rPr>
  </w:style>
  <w:style w:type="character" w:customStyle="1" w:styleId="BodyText3Char">
    <w:name w:val="Body Text 3 Char"/>
    <w:basedOn w:val="DefaultParagraphFont"/>
    <w:link w:val="BodyText3"/>
    <w:uiPriority w:val="99"/>
    <w:semiHidden/>
    <w:rsid w:val="00276DF5"/>
    <w:rPr>
      <w:rFonts w:ascii="Arial" w:eastAsia="Times New Roman" w:hAnsi="Arial"/>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85EA-B427-487B-A692-7726E581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to correct information</vt:lpstr>
    </vt:vector>
  </TitlesOfParts>
  <Company>Northern Territory Government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correct information</dc:title>
  <dc:subject/>
  <dc:creator>Northern Territory Government</dc:creator>
  <cp:keywords/>
  <cp:lastModifiedBy>Chloe Henry</cp:lastModifiedBy>
  <cp:revision>4</cp:revision>
  <dcterms:created xsi:type="dcterms:W3CDTF">2021-09-16T06:18:00Z</dcterms:created>
  <dcterms:modified xsi:type="dcterms:W3CDTF">2021-10-20T00:14:00Z</dcterms:modified>
</cp:coreProperties>
</file>