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4A7" w:rsidRDefault="00FE44A7" w:rsidP="00FE44A7">
      <w:pPr>
        <w:pStyle w:val="Heading1"/>
      </w:pPr>
      <w:r w:rsidRPr="00FE44A7">
        <w:t>Application to access information</w:t>
      </w:r>
    </w:p>
    <w:p w:rsidR="002156CA" w:rsidRDefault="00FE44A7" w:rsidP="007269E7">
      <w:pPr>
        <w:sectPr w:rsidR="002156CA" w:rsidSect="00FD51B9">
          <w:headerReference w:type="default" r:id="rId8"/>
          <w:footerReference w:type="default" r:id="rId9"/>
          <w:headerReference w:type="first" r:id="rId10"/>
          <w:footerReference w:type="first" r:id="rId11"/>
          <w:pgSz w:w="11906" w:h="16838" w:code="9"/>
          <w:pgMar w:top="992" w:right="1134" w:bottom="1134" w:left="1418" w:header="709" w:footer="397" w:gutter="0"/>
          <w:cols w:space="708"/>
          <w:formProt w:val="0"/>
          <w:titlePg/>
          <w:docGrid w:linePitch="360"/>
        </w:sectPr>
      </w:pPr>
      <w:r w:rsidRPr="00FE44A7">
        <w:t>Use this form if you want to apply to access information held by a Northern Territory public sector organisation.  Lodge the completed form with the organisation that holds the information you want.</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Description w:val="Freedom of information - application to access information form"/>
      </w:tblPr>
      <w:tblGrid>
        <w:gridCol w:w="9354"/>
      </w:tblGrid>
      <w:tr w:rsidR="007F05A3" w:rsidTr="007269E7">
        <w:tc>
          <w:tcPr>
            <w:tcW w:w="9570" w:type="dxa"/>
            <w:tcBorders>
              <w:top w:val="nil"/>
              <w:left w:val="nil"/>
              <w:right w:val="nil"/>
            </w:tcBorders>
            <w:vAlign w:val="center"/>
          </w:tcPr>
          <w:p w:rsidR="007F05A3" w:rsidRPr="009D2D11" w:rsidRDefault="007F05A3" w:rsidP="009D2D11">
            <w:pPr>
              <w:spacing w:before="120" w:after="120"/>
            </w:pPr>
            <w:r w:rsidRPr="007269E7">
              <w:rPr>
                <w:b/>
              </w:rPr>
              <w:t>Title:</w:t>
            </w:r>
            <w:r w:rsidRPr="009D2D11">
              <w:t xml:space="preserve"> </w:t>
            </w:r>
            <w:r w:rsidRPr="002F2E4E">
              <w:fldChar w:fldCharType="begin">
                <w:ffData>
                  <w:name w:val="Check1"/>
                  <w:enabled/>
                  <w:calcOnExit w:val="0"/>
                  <w:checkBox>
                    <w:sizeAuto/>
                    <w:default w:val="0"/>
                    <w:checked w:val="0"/>
                  </w:checkBox>
                </w:ffData>
              </w:fldChar>
            </w:r>
            <w:bookmarkStart w:id="0" w:name="Check1"/>
            <w:r w:rsidRPr="002F2E4E">
              <w:instrText xml:space="preserve"> FORMCHECKBOX </w:instrText>
            </w:r>
            <w:r w:rsidR="005022F8">
              <w:fldChar w:fldCharType="separate"/>
            </w:r>
            <w:r w:rsidRPr="002F2E4E">
              <w:fldChar w:fldCharType="end"/>
            </w:r>
            <w:bookmarkEnd w:id="0"/>
            <w:r w:rsidRPr="009D2D11">
              <w:t xml:space="preserve"> </w:t>
            </w:r>
            <w:r w:rsidRPr="007269E7">
              <w:rPr>
                <w:b/>
              </w:rPr>
              <w:t>Ms</w:t>
            </w:r>
            <w:r w:rsidRPr="009D2D11">
              <w:t xml:space="preserve"> </w:t>
            </w:r>
            <w:r w:rsidRPr="002F2E4E">
              <w:fldChar w:fldCharType="begin">
                <w:ffData>
                  <w:name w:val="Check1"/>
                  <w:enabled/>
                  <w:calcOnExit w:val="0"/>
                  <w:checkBox>
                    <w:sizeAuto/>
                    <w:default w:val="0"/>
                  </w:checkBox>
                </w:ffData>
              </w:fldChar>
            </w:r>
            <w:r w:rsidRPr="002F2E4E">
              <w:instrText xml:space="preserve"> FORMCHECKBOX </w:instrText>
            </w:r>
            <w:r w:rsidR="005022F8">
              <w:fldChar w:fldCharType="separate"/>
            </w:r>
            <w:r w:rsidRPr="002F2E4E">
              <w:fldChar w:fldCharType="end"/>
            </w:r>
            <w:r w:rsidRPr="002F2E4E">
              <w:t xml:space="preserve"> </w:t>
            </w:r>
            <w:r w:rsidRPr="007269E7">
              <w:rPr>
                <w:b/>
              </w:rPr>
              <w:t>Mrs</w:t>
            </w:r>
            <w:r w:rsidRPr="009D2D11">
              <w:t xml:space="preserve"> </w:t>
            </w:r>
            <w:r w:rsidRPr="002F2E4E">
              <w:fldChar w:fldCharType="begin">
                <w:ffData>
                  <w:name w:val="Check1"/>
                  <w:enabled/>
                  <w:calcOnExit w:val="0"/>
                  <w:checkBox>
                    <w:sizeAuto/>
                    <w:default w:val="0"/>
                  </w:checkBox>
                </w:ffData>
              </w:fldChar>
            </w:r>
            <w:r w:rsidRPr="002F2E4E">
              <w:instrText xml:space="preserve"> FORMCHECKBOX </w:instrText>
            </w:r>
            <w:r w:rsidR="005022F8">
              <w:fldChar w:fldCharType="separate"/>
            </w:r>
            <w:r w:rsidRPr="002F2E4E">
              <w:fldChar w:fldCharType="end"/>
            </w:r>
            <w:r w:rsidRPr="009D2D11">
              <w:t xml:space="preserve"> </w:t>
            </w:r>
            <w:r w:rsidRPr="007269E7">
              <w:rPr>
                <w:b/>
              </w:rPr>
              <w:t>Miss</w:t>
            </w:r>
            <w:r w:rsidRPr="002F2E4E">
              <w:t xml:space="preserve"> </w:t>
            </w:r>
            <w:r w:rsidRPr="002F2E4E">
              <w:fldChar w:fldCharType="begin">
                <w:ffData>
                  <w:name w:val="Check1"/>
                  <w:enabled/>
                  <w:calcOnExit w:val="0"/>
                  <w:checkBox>
                    <w:sizeAuto/>
                    <w:default w:val="0"/>
                  </w:checkBox>
                </w:ffData>
              </w:fldChar>
            </w:r>
            <w:r w:rsidRPr="002F2E4E">
              <w:instrText xml:space="preserve"> FORMCHECKBOX </w:instrText>
            </w:r>
            <w:r w:rsidR="005022F8">
              <w:fldChar w:fldCharType="separate"/>
            </w:r>
            <w:r w:rsidRPr="002F2E4E">
              <w:fldChar w:fldCharType="end"/>
            </w:r>
            <w:r w:rsidRPr="009D2D11">
              <w:t xml:space="preserve"> </w:t>
            </w:r>
            <w:r w:rsidRPr="007269E7">
              <w:rPr>
                <w:b/>
              </w:rPr>
              <w:t>Mr</w:t>
            </w:r>
            <w:r w:rsidRPr="009D2D11">
              <w:t xml:space="preserve"> </w:t>
            </w:r>
            <w:r w:rsidRPr="009D2D11">
              <w:fldChar w:fldCharType="begin">
                <w:ffData>
                  <w:name w:val="Check1"/>
                  <w:enabled/>
                  <w:calcOnExit w:val="0"/>
                  <w:checkBox>
                    <w:sizeAuto/>
                    <w:default w:val="0"/>
                  </w:checkBox>
                </w:ffData>
              </w:fldChar>
            </w:r>
            <w:r w:rsidRPr="009D2D11">
              <w:instrText xml:space="preserve"> FORMCHECKBOX </w:instrText>
            </w:r>
            <w:r w:rsidR="005022F8">
              <w:fldChar w:fldCharType="separate"/>
            </w:r>
            <w:r w:rsidRPr="009D2D11">
              <w:fldChar w:fldCharType="end"/>
            </w:r>
            <w:r w:rsidRPr="009D2D11">
              <w:t xml:space="preserve"> </w:t>
            </w:r>
            <w:r w:rsidRPr="007269E7">
              <w:rPr>
                <w:b/>
              </w:rPr>
              <w:t>Dr</w:t>
            </w:r>
            <w:r w:rsidRPr="009D2D11">
              <w:rPr>
                <w:b/>
              </w:rPr>
              <w:t xml:space="preserve"> </w:t>
            </w:r>
            <w:r w:rsidRPr="009D2D11">
              <w:rPr>
                <w:b/>
              </w:rPr>
              <w:fldChar w:fldCharType="begin">
                <w:ffData>
                  <w:name w:val="Check1"/>
                  <w:enabled/>
                  <w:calcOnExit w:val="0"/>
                  <w:checkBox>
                    <w:sizeAuto/>
                    <w:default w:val="0"/>
                  </w:checkBox>
                </w:ffData>
              </w:fldChar>
            </w:r>
            <w:r w:rsidRPr="009D2D11">
              <w:rPr>
                <w:b/>
              </w:rPr>
              <w:instrText xml:space="preserve"> FORMCHECKBOX </w:instrText>
            </w:r>
            <w:r w:rsidR="005022F8">
              <w:rPr>
                <w:b/>
              </w:rPr>
            </w:r>
            <w:r w:rsidR="005022F8">
              <w:rPr>
                <w:b/>
              </w:rPr>
              <w:fldChar w:fldCharType="separate"/>
            </w:r>
            <w:r w:rsidRPr="009D2D11">
              <w:rPr>
                <w:b/>
              </w:rPr>
              <w:fldChar w:fldCharType="end"/>
            </w:r>
            <w:r w:rsidRPr="009D2D11">
              <w:rPr>
                <w:b/>
              </w:rPr>
              <w:t xml:space="preserve"> </w:t>
            </w:r>
            <w:r w:rsidRPr="007269E7">
              <w:rPr>
                <w:b/>
              </w:rPr>
              <w:t>Other:</w:t>
            </w:r>
            <w:r w:rsidR="009D2D11">
              <w:rPr>
                <w:b/>
              </w:rPr>
              <w:t xml:space="preserve"> </w:t>
            </w:r>
            <w:r w:rsidR="009D2D11">
              <w:fldChar w:fldCharType="begin">
                <w:ffData>
                  <w:name w:val=""/>
                  <w:enabled/>
                  <w:calcOnExit w:val="0"/>
                  <w:statusText w:type="text" w:val="Specify other"/>
                  <w:textInput/>
                </w:ffData>
              </w:fldChar>
            </w:r>
            <w:r w:rsidR="009D2D11">
              <w:instrText xml:space="preserve"> FORMTEXT </w:instrText>
            </w:r>
            <w:r w:rsidR="009D2D11">
              <w:fldChar w:fldCharType="separate"/>
            </w:r>
            <w:r w:rsidR="009D2D11">
              <w:t> </w:t>
            </w:r>
            <w:r w:rsidR="009D2D11">
              <w:t> </w:t>
            </w:r>
            <w:r w:rsidR="009D2D11">
              <w:t> </w:t>
            </w:r>
            <w:r w:rsidR="009D2D11">
              <w:t> </w:t>
            </w:r>
            <w:r w:rsidR="009D2D11">
              <w:t> </w:t>
            </w:r>
            <w:r w:rsidR="009D2D11">
              <w:fldChar w:fldCharType="end"/>
            </w:r>
          </w:p>
        </w:tc>
      </w:tr>
      <w:tr w:rsidR="007F05A3" w:rsidTr="007269E7">
        <w:tc>
          <w:tcPr>
            <w:tcW w:w="9570" w:type="dxa"/>
            <w:tcBorders>
              <w:left w:val="nil"/>
              <w:right w:val="nil"/>
            </w:tcBorders>
            <w:vAlign w:val="center"/>
          </w:tcPr>
          <w:p w:rsidR="007F05A3" w:rsidRDefault="007F05A3" w:rsidP="009D2D11">
            <w:pPr>
              <w:spacing w:before="120" w:after="120"/>
            </w:pPr>
            <w:r w:rsidRPr="007269E7">
              <w:rPr>
                <w:b/>
              </w:rPr>
              <w:t>First name:</w:t>
            </w:r>
            <w:r w:rsidR="007269E7">
              <w:t xml:space="preserve"> </w:t>
            </w:r>
            <w:r w:rsidR="009D2D11">
              <w:fldChar w:fldCharType="begin">
                <w:ffData>
                  <w:name w:val="Text1"/>
                  <w:enabled/>
                  <w:calcOnExit w:val="0"/>
                  <w:statusText w:type="text" w:val="First name"/>
                  <w:textInput/>
                </w:ffData>
              </w:fldChar>
            </w:r>
            <w:bookmarkStart w:id="1" w:name="Text1"/>
            <w:r w:rsidR="009D2D11">
              <w:instrText xml:space="preserve"> FORMTEXT </w:instrText>
            </w:r>
            <w:r w:rsidR="009D2D11">
              <w:fldChar w:fldCharType="separate"/>
            </w:r>
            <w:r w:rsidR="009D2D11">
              <w:rPr>
                <w:noProof/>
              </w:rPr>
              <w:t> </w:t>
            </w:r>
            <w:r w:rsidR="009D2D11">
              <w:rPr>
                <w:noProof/>
              </w:rPr>
              <w:t> </w:t>
            </w:r>
            <w:r w:rsidR="009D2D11">
              <w:rPr>
                <w:noProof/>
              </w:rPr>
              <w:t> </w:t>
            </w:r>
            <w:r w:rsidR="009D2D11">
              <w:rPr>
                <w:noProof/>
              </w:rPr>
              <w:t> </w:t>
            </w:r>
            <w:r w:rsidR="009D2D11">
              <w:rPr>
                <w:noProof/>
              </w:rPr>
              <w:t> </w:t>
            </w:r>
            <w:r w:rsidR="009D2D11">
              <w:fldChar w:fldCharType="end"/>
            </w:r>
            <w:bookmarkEnd w:id="1"/>
          </w:p>
        </w:tc>
      </w:tr>
      <w:tr w:rsidR="007F05A3" w:rsidTr="007269E7">
        <w:tc>
          <w:tcPr>
            <w:tcW w:w="9570" w:type="dxa"/>
            <w:tcBorders>
              <w:left w:val="nil"/>
              <w:right w:val="nil"/>
            </w:tcBorders>
            <w:vAlign w:val="center"/>
          </w:tcPr>
          <w:p w:rsidR="007F05A3" w:rsidRDefault="007F05A3" w:rsidP="009D2D11">
            <w:pPr>
              <w:spacing w:before="120" w:after="120"/>
            </w:pPr>
            <w:r w:rsidRPr="007269E7">
              <w:rPr>
                <w:b/>
              </w:rPr>
              <w:t>Family name:</w:t>
            </w:r>
            <w:r w:rsidR="007269E7" w:rsidRPr="007269E7">
              <w:rPr>
                <w:b/>
              </w:rPr>
              <w:t xml:space="preserve"> </w:t>
            </w:r>
            <w:r w:rsidR="009D2D11">
              <w:fldChar w:fldCharType="begin">
                <w:ffData>
                  <w:name w:val=""/>
                  <w:enabled/>
                  <w:calcOnExit w:val="0"/>
                  <w:statusText w:type="text" w:val="Family name"/>
                  <w:textInput/>
                </w:ffData>
              </w:fldChar>
            </w:r>
            <w:r w:rsidR="009D2D11">
              <w:instrText xml:space="preserve"> FORMTEXT </w:instrText>
            </w:r>
            <w:r w:rsidR="009D2D11">
              <w:fldChar w:fldCharType="separate"/>
            </w:r>
            <w:r w:rsidR="009D2D11">
              <w:rPr>
                <w:noProof/>
              </w:rPr>
              <w:t> </w:t>
            </w:r>
            <w:r w:rsidR="009D2D11">
              <w:rPr>
                <w:noProof/>
              </w:rPr>
              <w:t> </w:t>
            </w:r>
            <w:r w:rsidR="009D2D11">
              <w:rPr>
                <w:noProof/>
              </w:rPr>
              <w:t> </w:t>
            </w:r>
            <w:r w:rsidR="009D2D11">
              <w:rPr>
                <w:noProof/>
              </w:rPr>
              <w:t> </w:t>
            </w:r>
            <w:r w:rsidR="009D2D11">
              <w:rPr>
                <w:noProof/>
              </w:rPr>
              <w:t> </w:t>
            </w:r>
            <w:r w:rsidR="009D2D11">
              <w:fldChar w:fldCharType="end"/>
            </w:r>
          </w:p>
        </w:tc>
      </w:tr>
      <w:tr w:rsidR="007F05A3" w:rsidTr="007269E7">
        <w:tc>
          <w:tcPr>
            <w:tcW w:w="9570" w:type="dxa"/>
            <w:tcBorders>
              <w:left w:val="nil"/>
              <w:right w:val="nil"/>
            </w:tcBorders>
            <w:vAlign w:val="center"/>
          </w:tcPr>
          <w:p w:rsidR="007F05A3" w:rsidRDefault="007F05A3" w:rsidP="009D2D11">
            <w:pPr>
              <w:spacing w:before="120" w:after="120"/>
            </w:pPr>
            <w:r w:rsidRPr="007269E7">
              <w:rPr>
                <w:b/>
              </w:rPr>
              <w:t>Phone:</w:t>
            </w:r>
            <w:r w:rsidR="007269E7">
              <w:t xml:space="preserve"> </w:t>
            </w:r>
            <w:r w:rsidR="009D2D11">
              <w:fldChar w:fldCharType="begin">
                <w:ffData>
                  <w:name w:val=""/>
                  <w:enabled/>
                  <w:calcOnExit w:val="0"/>
                  <w:statusText w:type="text" w:val="Phone"/>
                  <w:textInput/>
                </w:ffData>
              </w:fldChar>
            </w:r>
            <w:r w:rsidR="009D2D11">
              <w:instrText xml:space="preserve"> FORMTEXT </w:instrText>
            </w:r>
            <w:r w:rsidR="009D2D11">
              <w:fldChar w:fldCharType="separate"/>
            </w:r>
            <w:r w:rsidR="009D2D11">
              <w:rPr>
                <w:noProof/>
              </w:rPr>
              <w:t> </w:t>
            </w:r>
            <w:r w:rsidR="009D2D11">
              <w:rPr>
                <w:noProof/>
              </w:rPr>
              <w:t> </w:t>
            </w:r>
            <w:r w:rsidR="009D2D11">
              <w:rPr>
                <w:noProof/>
              </w:rPr>
              <w:t> </w:t>
            </w:r>
            <w:r w:rsidR="009D2D11">
              <w:rPr>
                <w:noProof/>
              </w:rPr>
              <w:t> </w:t>
            </w:r>
            <w:r w:rsidR="009D2D11">
              <w:rPr>
                <w:noProof/>
              </w:rPr>
              <w:t> </w:t>
            </w:r>
            <w:r w:rsidR="009D2D11">
              <w:fldChar w:fldCharType="end"/>
            </w:r>
          </w:p>
        </w:tc>
      </w:tr>
      <w:tr w:rsidR="007F05A3" w:rsidTr="007269E7">
        <w:tc>
          <w:tcPr>
            <w:tcW w:w="9570" w:type="dxa"/>
            <w:tcBorders>
              <w:left w:val="nil"/>
              <w:right w:val="nil"/>
            </w:tcBorders>
            <w:vAlign w:val="center"/>
          </w:tcPr>
          <w:p w:rsidR="007F05A3" w:rsidRDefault="007F05A3" w:rsidP="009D2D11">
            <w:pPr>
              <w:spacing w:before="120" w:after="120"/>
            </w:pPr>
            <w:r w:rsidRPr="007269E7">
              <w:rPr>
                <w:b/>
              </w:rPr>
              <w:t>Email:</w:t>
            </w:r>
            <w:r w:rsidR="007269E7">
              <w:t xml:space="preserve"> </w:t>
            </w:r>
            <w:r w:rsidR="009D2D11">
              <w:fldChar w:fldCharType="begin">
                <w:ffData>
                  <w:name w:val=""/>
                  <w:enabled/>
                  <w:calcOnExit w:val="0"/>
                  <w:statusText w:type="text" w:val="Email"/>
                  <w:textInput/>
                </w:ffData>
              </w:fldChar>
            </w:r>
            <w:r w:rsidR="009D2D11">
              <w:instrText xml:space="preserve"> FORMTEXT </w:instrText>
            </w:r>
            <w:r w:rsidR="009D2D11">
              <w:fldChar w:fldCharType="separate"/>
            </w:r>
            <w:r w:rsidR="009D2D11">
              <w:rPr>
                <w:noProof/>
              </w:rPr>
              <w:t> </w:t>
            </w:r>
            <w:r w:rsidR="009D2D11">
              <w:rPr>
                <w:noProof/>
              </w:rPr>
              <w:t> </w:t>
            </w:r>
            <w:r w:rsidR="009D2D11">
              <w:rPr>
                <w:noProof/>
              </w:rPr>
              <w:t> </w:t>
            </w:r>
            <w:r w:rsidR="009D2D11">
              <w:rPr>
                <w:noProof/>
              </w:rPr>
              <w:t> </w:t>
            </w:r>
            <w:r w:rsidR="009D2D11">
              <w:rPr>
                <w:noProof/>
              </w:rPr>
              <w:t> </w:t>
            </w:r>
            <w:r w:rsidR="009D2D11">
              <w:fldChar w:fldCharType="end"/>
            </w:r>
          </w:p>
        </w:tc>
      </w:tr>
      <w:tr w:rsidR="007F05A3" w:rsidTr="007269E7">
        <w:tc>
          <w:tcPr>
            <w:tcW w:w="9570" w:type="dxa"/>
            <w:tcBorders>
              <w:left w:val="nil"/>
              <w:right w:val="nil"/>
            </w:tcBorders>
            <w:vAlign w:val="center"/>
          </w:tcPr>
          <w:p w:rsidR="007F05A3" w:rsidRDefault="007F05A3" w:rsidP="009D2D11">
            <w:pPr>
              <w:spacing w:before="120" w:after="120"/>
            </w:pPr>
            <w:r w:rsidRPr="007269E7">
              <w:rPr>
                <w:b/>
              </w:rPr>
              <w:t>Postal address:</w:t>
            </w:r>
            <w:r w:rsidR="007269E7">
              <w:t xml:space="preserve"> </w:t>
            </w:r>
            <w:r w:rsidR="009D2D11">
              <w:fldChar w:fldCharType="begin">
                <w:ffData>
                  <w:name w:val=""/>
                  <w:enabled/>
                  <w:calcOnExit w:val="0"/>
                  <w:statusText w:type="text" w:val="Postal address"/>
                  <w:textInput/>
                </w:ffData>
              </w:fldChar>
            </w:r>
            <w:r w:rsidR="009D2D11">
              <w:instrText xml:space="preserve"> FORMTEXT </w:instrText>
            </w:r>
            <w:r w:rsidR="009D2D11">
              <w:fldChar w:fldCharType="separate"/>
            </w:r>
            <w:r w:rsidR="009D2D11">
              <w:rPr>
                <w:noProof/>
              </w:rPr>
              <w:t> </w:t>
            </w:r>
            <w:r w:rsidR="009D2D11">
              <w:rPr>
                <w:noProof/>
              </w:rPr>
              <w:t> </w:t>
            </w:r>
            <w:r w:rsidR="009D2D11">
              <w:rPr>
                <w:noProof/>
              </w:rPr>
              <w:t> </w:t>
            </w:r>
            <w:r w:rsidR="009D2D11">
              <w:rPr>
                <w:noProof/>
              </w:rPr>
              <w:t> </w:t>
            </w:r>
            <w:r w:rsidR="009D2D11">
              <w:rPr>
                <w:noProof/>
              </w:rPr>
              <w:t> </w:t>
            </w:r>
            <w:r w:rsidR="009D2D11">
              <w:fldChar w:fldCharType="end"/>
            </w:r>
          </w:p>
        </w:tc>
      </w:tr>
      <w:tr w:rsidR="007F05A3" w:rsidTr="00307926">
        <w:tc>
          <w:tcPr>
            <w:tcW w:w="9570" w:type="dxa"/>
            <w:tcBorders>
              <w:left w:val="nil"/>
              <w:bottom w:val="dotted" w:sz="4" w:space="0" w:color="auto"/>
              <w:right w:val="nil"/>
            </w:tcBorders>
            <w:vAlign w:val="center"/>
          </w:tcPr>
          <w:p w:rsidR="007F05A3" w:rsidRDefault="007F05A3" w:rsidP="009D2D11">
            <w:pPr>
              <w:spacing w:before="120" w:after="120"/>
            </w:pPr>
            <w:r w:rsidRPr="007269E7">
              <w:rPr>
                <w:b/>
              </w:rPr>
              <w:t>Fax:</w:t>
            </w:r>
            <w:r w:rsidR="007269E7" w:rsidRPr="007269E7">
              <w:rPr>
                <w:b/>
              </w:rPr>
              <w:t xml:space="preserve"> </w:t>
            </w:r>
            <w:r w:rsidR="009D2D11">
              <w:fldChar w:fldCharType="begin">
                <w:ffData>
                  <w:name w:val=""/>
                  <w:enabled/>
                  <w:calcOnExit w:val="0"/>
                  <w:statusText w:type="text" w:val="Fax"/>
                  <w:textInput/>
                </w:ffData>
              </w:fldChar>
            </w:r>
            <w:r w:rsidR="009D2D11">
              <w:instrText xml:space="preserve"> FORMTEXT </w:instrText>
            </w:r>
            <w:r w:rsidR="009D2D11">
              <w:fldChar w:fldCharType="separate"/>
            </w:r>
            <w:r w:rsidR="009D2D11">
              <w:rPr>
                <w:noProof/>
              </w:rPr>
              <w:t> </w:t>
            </w:r>
            <w:r w:rsidR="009D2D11">
              <w:rPr>
                <w:noProof/>
              </w:rPr>
              <w:t> </w:t>
            </w:r>
            <w:r w:rsidR="009D2D11">
              <w:rPr>
                <w:noProof/>
              </w:rPr>
              <w:t> </w:t>
            </w:r>
            <w:r w:rsidR="009D2D11">
              <w:rPr>
                <w:noProof/>
              </w:rPr>
              <w:t> </w:t>
            </w:r>
            <w:r w:rsidR="009D2D11">
              <w:rPr>
                <w:noProof/>
              </w:rPr>
              <w:t> </w:t>
            </w:r>
            <w:r w:rsidR="009D2D11">
              <w:fldChar w:fldCharType="end"/>
            </w:r>
          </w:p>
        </w:tc>
      </w:tr>
      <w:tr w:rsidR="007F05A3" w:rsidTr="00307926">
        <w:tc>
          <w:tcPr>
            <w:tcW w:w="9570" w:type="dxa"/>
            <w:tcBorders>
              <w:left w:val="nil"/>
              <w:bottom w:val="dotted" w:sz="4" w:space="0" w:color="auto"/>
              <w:right w:val="nil"/>
            </w:tcBorders>
            <w:vAlign w:val="center"/>
          </w:tcPr>
          <w:p w:rsidR="009D2D11" w:rsidRDefault="007F05A3" w:rsidP="009D2D11">
            <w:pPr>
              <w:spacing w:before="120" w:after="0"/>
            </w:pPr>
            <w:r w:rsidRPr="007269E7">
              <w:rPr>
                <w:b/>
              </w:rPr>
              <w:t>Name the Organisation that holds the information you want:</w:t>
            </w:r>
            <w:r w:rsidR="007269E7" w:rsidRPr="007269E7">
              <w:rPr>
                <w:b/>
              </w:rPr>
              <w:t xml:space="preserve"> </w:t>
            </w:r>
            <w:r w:rsidR="009D2D11">
              <w:fldChar w:fldCharType="begin">
                <w:ffData>
                  <w:name w:val=""/>
                  <w:enabled/>
                  <w:calcOnExit w:val="0"/>
                  <w:statusText w:type="text" w:val="Name the Organisation that holds the information you want"/>
                  <w:textInput/>
                </w:ffData>
              </w:fldChar>
            </w:r>
            <w:r w:rsidR="009D2D11">
              <w:instrText xml:space="preserve"> FORMTEXT </w:instrText>
            </w:r>
            <w:r w:rsidR="009D2D11">
              <w:fldChar w:fldCharType="separate"/>
            </w:r>
            <w:r w:rsidR="009D2D11">
              <w:rPr>
                <w:noProof/>
              </w:rPr>
              <w:t> </w:t>
            </w:r>
            <w:r w:rsidR="009D2D11">
              <w:rPr>
                <w:noProof/>
              </w:rPr>
              <w:t> </w:t>
            </w:r>
            <w:r w:rsidR="009D2D11">
              <w:rPr>
                <w:noProof/>
              </w:rPr>
              <w:t> </w:t>
            </w:r>
            <w:r w:rsidR="009D2D11">
              <w:rPr>
                <w:noProof/>
              </w:rPr>
              <w:t> </w:t>
            </w:r>
            <w:r w:rsidR="009D2D11">
              <w:rPr>
                <w:noProof/>
              </w:rPr>
              <w:t> </w:t>
            </w:r>
            <w:r w:rsidR="009D2D11">
              <w:fldChar w:fldCharType="end"/>
            </w:r>
          </w:p>
          <w:p w:rsidR="009D2D11" w:rsidRDefault="009D2D11" w:rsidP="009D2D11">
            <w:pPr>
              <w:spacing w:before="120" w:after="0"/>
            </w:pPr>
          </w:p>
        </w:tc>
      </w:tr>
      <w:tr w:rsidR="007F05A3" w:rsidTr="00D276D4">
        <w:trPr>
          <w:trHeight w:val="2410"/>
        </w:trPr>
        <w:tc>
          <w:tcPr>
            <w:tcW w:w="9570" w:type="dxa"/>
            <w:tcBorders>
              <w:top w:val="dotted" w:sz="4" w:space="0" w:color="auto"/>
              <w:left w:val="nil"/>
              <w:bottom w:val="dotted" w:sz="4" w:space="0" w:color="auto"/>
              <w:right w:val="nil"/>
            </w:tcBorders>
          </w:tcPr>
          <w:p w:rsidR="00D276D4" w:rsidRDefault="007F05A3" w:rsidP="00D276D4">
            <w:pPr>
              <w:spacing w:before="120" w:after="0"/>
            </w:pPr>
            <w:r w:rsidRPr="007269E7">
              <w:rPr>
                <w:b/>
              </w:rPr>
              <w:t>Describe the information you want</w:t>
            </w:r>
            <w:r w:rsidR="00D276D4">
              <w:rPr>
                <w:b/>
              </w:rPr>
              <w:t>:</w:t>
            </w:r>
            <w:r w:rsidR="007269E7">
              <w:t xml:space="preserve"> </w:t>
            </w:r>
            <w:r w:rsidR="00D276D4">
              <w:t>Please provide as much detail about the information you want, eg, dates created, location, subject matter, who was involved.  (Attach another sheet of paper with more details, if necessary.)</w:t>
            </w:r>
          </w:p>
          <w:p w:rsidR="009D2D11" w:rsidRDefault="009D2D11" w:rsidP="00D276D4">
            <w:pPr>
              <w:spacing w:before="120" w:after="0"/>
            </w:pPr>
            <w:r>
              <w:fldChar w:fldCharType="begin">
                <w:ffData>
                  <w:name w:val=""/>
                  <w:enabled/>
                  <w:calcOnExit w:val="0"/>
                  <w:statusText w:type="text" w:val="Describe the information you wa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F05A3" w:rsidRPr="007F05A3" w:rsidRDefault="007F05A3" w:rsidP="00D276D4">
            <w:pPr>
              <w:spacing w:before="120" w:after="120"/>
            </w:pPr>
          </w:p>
        </w:tc>
      </w:tr>
      <w:tr w:rsidR="007F05A3" w:rsidTr="00C067DD">
        <w:tc>
          <w:tcPr>
            <w:tcW w:w="9570" w:type="dxa"/>
            <w:tcBorders>
              <w:top w:val="dotted" w:sz="4" w:space="0" w:color="auto"/>
              <w:left w:val="nil"/>
              <w:right w:val="nil"/>
            </w:tcBorders>
            <w:vAlign w:val="center"/>
          </w:tcPr>
          <w:p w:rsidR="007F05A3" w:rsidRDefault="007F05A3" w:rsidP="002E0632">
            <w:pPr>
              <w:spacing w:before="120" w:after="0" w:line="276" w:lineRule="auto"/>
            </w:pPr>
            <w:r w:rsidRPr="00C067DD">
              <w:rPr>
                <w:b/>
              </w:rPr>
              <w:t xml:space="preserve">Preferred form of access: </w:t>
            </w:r>
            <w:r w:rsidR="009D2D11">
              <w:fldChar w:fldCharType="begin">
                <w:ffData>
                  <w:name w:val=""/>
                  <w:enabled/>
                  <w:calcOnExit w:val="0"/>
                  <w:statusText w:type="text" w:val="Copies"/>
                  <w:checkBox>
                    <w:sizeAuto/>
                    <w:default w:val="0"/>
                  </w:checkBox>
                </w:ffData>
              </w:fldChar>
            </w:r>
            <w:r w:rsidR="009D2D11">
              <w:instrText xml:space="preserve"> FORMCHECKBOX </w:instrText>
            </w:r>
            <w:r w:rsidR="005022F8">
              <w:fldChar w:fldCharType="separate"/>
            </w:r>
            <w:r w:rsidR="009D2D11">
              <w:fldChar w:fldCharType="end"/>
            </w:r>
            <w:r>
              <w:t xml:space="preserve"> </w:t>
            </w:r>
            <w:r w:rsidRPr="007F05A3">
              <w:t>Copies</w:t>
            </w:r>
            <w:r>
              <w:t xml:space="preserve"> </w:t>
            </w:r>
            <w:r w:rsidR="009D2D11">
              <w:fldChar w:fldCharType="begin">
                <w:ffData>
                  <w:name w:val=""/>
                  <w:enabled/>
                  <w:calcOnExit w:val="0"/>
                  <w:statusText w:type="text" w:val="Inspection"/>
                  <w:checkBox>
                    <w:sizeAuto/>
                    <w:default w:val="0"/>
                  </w:checkBox>
                </w:ffData>
              </w:fldChar>
            </w:r>
            <w:r w:rsidR="009D2D11">
              <w:instrText xml:space="preserve"> FORMCHECKBOX </w:instrText>
            </w:r>
            <w:r w:rsidR="005022F8">
              <w:fldChar w:fldCharType="separate"/>
            </w:r>
            <w:r w:rsidR="009D2D11">
              <w:fldChar w:fldCharType="end"/>
            </w:r>
            <w:r>
              <w:t xml:space="preserve"> Inspection </w:t>
            </w:r>
            <w:r w:rsidR="009D2D11">
              <w:fldChar w:fldCharType="begin">
                <w:ffData>
                  <w:name w:val=""/>
                  <w:enabled/>
                  <w:calcOnExit w:val="0"/>
                  <w:statusText w:type="text" w:val="Other"/>
                  <w:checkBox>
                    <w:sizeAuto/>
                    <w:default w:val="0"/>
                  </w:checkBox>
                </w:ffData>
              </w:fldChar>
            </w:r>
            <w:r w:rsidR="009D2D11">
              <w:instrText xml:space="preserve"> FORMCHECKBOX </w:instrText>
            </w:r>
            <w:r w:rsidR="005022F8">
              <w:fldChar w:fldCharType="separate"/>
            </w:r>
            <w:r w:rsidR="009D2D11">
              <w:fldChar w:fldCharType="end"/>
            </w:r>
            <w:r>
              <w:t xml:space="preserve"> Other</w:t>
            </w:r>
            <w:r w:rsidR="007269E7">
              <w:t xml:space="preserve"> </w:t>
            </w:r>
            <w:r w:rsidR="007269E7" w:rsidRPr="007269E7">
              <w:t>(specify, eg, electronic copy)</w:t>
            </w:r>
            <w:r>
              <w:t>:</w:t>
            </w:r>
            <w:r w:rsidR="007269E7">
              <w:t xml:space="preserve"> </w:t>
            </w:r>
            <w:r w:rsidR="009D2D11">
              <w:fldChar w:fldCharType="begin">
                <w:ffData>
                  <w:name w:val="Text2"/>
                  <w:enabled/>
                  <w:calcOnExit w:val="0"/>
                  <w:statusText w:type="text" w:val="Specify other"/>
                  <w:textInput/>
                </w:ffData>
              </w:fldChar>
            </w:r>
            <w:bookmarkStart w:id="2" w:name="Text2"/>
            <w:r w:rsidR="009D2D11">
              <w:instrText xml:space="preserve"> FORMTEXT </w:instrText>
            </w:r>
            <w:r w:rsidR="009D2D11">
              <w:fldChar w:fldCharType="separate"/>
            </w:r>
            <w:r w:rsidR="009D2D11">
              <w:rPr>
                <w:noProof/>
              </w:rPr>
              <w:t> </w:t>
            </w:r>
            <w:r w:rsidR="009D2D11">
              <w:rPr>
                <w:noProof/>
              </w:rPr>
              <w:t> </w:t>
            </w:r>
            <w:r w:rsidR="009D2D11">
              <w:rPr>
                <w:noProof/>
              </w:rPr>
              <w:t> </w:t>
            </w:r>
            <w:r w:rsidR="009D2D11">
              <w:rPr>
                <w:noProof/>
              </w:rPr>
              <w:t> </w:t>
            </w:r>
            <w:r w:rsidR="009D2D11">
              <w:rPr>
                <w:noProof/>
              </w:rPr>
              <w:t> </w:t>
            </w:r>
            <w:r w:rsidR="009D2D11">
              <w:fldChar w:fldCharType="end"/>
            </w:r>
            <w:bookmarkEnd w:id="2"/>
          </w:p>
        </w:tc>
      </w:tr>
      <w:tr w:rsidR="007F05A3" w:rsidTr="007B7A0C">
        <w:tc>
          <w:tcPr>
            <w:tcW w:w="9570" w:type="dxa"/>
            <w:tcBorders>
              <w:left w:val="nil"/>
              <w:bottom w:val="nil"/>
              <w:right w:val="nil"/>
            </w:tcBorders>
            <w:vAlign w:val="center"/>
          </w:tcPr>
          <w:p w:rsidR="007F05A3" w:rsidRPr="007F05A3" w:rsidRDefault="007F05A3" w:rsidP="00057860">
            <w:pPr>
              <w:spacing w:before="120" w:after="120"/>
              <w:rPr>
                <w:b/>
              </w:rPr>
            </w:pPr>
            <w:r w:rsidRPr="007F05A3">
              <w:rPr>
                <w:b/>
              </w:rPr>
              <w:t>Application fee $30: (please tick relevant box)</w:t>
            </w:r>
          </w:p>
          <w:p w:rsidR="007F05A3" w:rsidRDefault="007F05A3" w:rsidP="00057860">
            <w:pPr>
              <w:spacing w:before="120" w:after="120"/>
            </w:pPr>
            <w:r>
              <w:t>If your Application is only for records that contain personal information about you, there is no Application fee.  But if your Application is for information that is not about you, or for a mix of non-personal and personal information, you must pay an Application fee.  In some cases, the fee may be waived or reduced.</w:t>
            </w:r>
          </w:p>
          <w:p w:rsidR="007F05A3" w:rsidRDefault="009D2D11" w:rsidP="00057860">
            <w:pPr>
              <w:spacing w:before="120" w:after="120"/>
            </w:pPr>
            <w:r>
              <w:fldChar w:fldCharType="begin">
                <w:ffData>
                  <w:name w:val=""/>
                  <w:enabled/>
                  <w:calcOnExit w:val="0"/>
                  <w:statusText w:type="text" w:val="I limit my Application to records that contain personal information about me (No Application fee)"/>
                  <w:checkBox>
                    <w:sizeAuto/>
                    <w:default w:val="0"/>
                  </w:checkBox>
                </w:ffData>
              </w:fldChar>
            </w:r>
            <w:r>
              <w:instrText xml:space="preserve"> FORMCHECKBOX </w:instrText>
            </w:r>
            <w:r w:rsidR="005022F8">
              <w:fldChar w:fldCharType="separate"/>
            </w:r>
            <w:r>
              <w:fldChar w:fldCharType="end"/>
            </w:r>
            <w:r w:rsidR="007F05A3">
              <w:t xml:space="preserve"> I limit my Application to records that contain personal information about me (No Applicati</w:t>
            </w:r>
            <w:r w:rsidR="006774BD">
              <w:t>on fee)</w:t>
            </w:r>
            <w:r w:rsidR="00D276D4">
              <w:t>.</w:t>
            </w:r>
          </w:p>
          <w:p w:rsidR="007F05A3" w:rsidRDefault="009D2D11" w:rsidP="00057860">
            <w:pPr>
              <w:spacing w:before="120" w:after="120"/>
            </w:pPr>
            <w:r>
              <w:fldChar w:fldCharType="begin">
                <w:ffData>
                  <w:name w:val=""/>
                  <w:enabled/>
                  <w:calcOnExit w:val="0"/>
                  <w:statusText w:type="text" w:val=" I attach a $30 cheque / money order / receipt* for the Application fee"/>
                  <w:checkBox>
                    <w:sizeAuto/>
                    <w:default w:val="0"/>
                  </w:checkBox>
                </w:ffData>
              </w:fldChar>
            </w:r>
            <w:r>
              <w:instrText xml:space="preserve"> FORMCHECKBOX </w:instrText>
            </w:r>
            <w:r w:rsidR="005022F8">
              <w:fldChar w:fldCharType="separate"/>
            </w:r>
            <w:r>
              <w:fldChar w:fldCharType="end"/>
            </w:r>
            <w:r w:rsidR="007F05A3">
              <w:t xml:space="preserve"> I attach a $30 cheque / money order / receipt* for the Application fee</w:t>
            </w:r>
            <w:r w:rsidR="00D276D4">
              <w:t>.</w:t>
            </w:r>
          </w:p>
          <w:p w:rsidR="007F05A3" w:rsidRDefault="009D2D11" w:rsidP="00057860">
            <w:pPr>
              <w:spacing w:before="120" w:after="120"/>
            </w:pPr>
            <w:r>
              <w:fldChar w:fldCharType="begin">
                <w:ffData>
                  <w:name w:val=""/>
                  <w:enabled/>
                  <w:calcOnExit w:val="0"/>
                  <w:statusText w:type="text" w:val="I attach a completed Application to Waive/Reduce Fees form in relation to the Application fee."/>
                  <w:checkBox>
                    <w:sizeAuto/>
                    <w:default w:val="0"/>
                  </w:checkBox>
                </w:ffData>
              </w:fldChar>
            </w:r>
            <w:r>
              <w:instrText xml:space="preserve"> FORMCHECKBOX </w:instrText>
            </w:r>
            <w:r w:rsidR="005022F8">
              <w:fldChar w:fldCharType="separate"/>
            </w:r>
            <w:r>
              <w:fldChar w:fldCharType="end"/>
            </w:r>
            <w:r w:rsidR="007F05A3">
              <w:t xml:space="preserve"> I attach a completed Application to Waive/Reduce Fees form in relation to the Application fee.</w:t>
            </w:r>
          </w:p>
          <w:p w:rsidR="007F05A3" w:rsidRPr="007F05A3" w:rsidRDefault="007F05A3" w:rsidP="00057860">
            <w:pPr>
              <w:spacing w:before="120" w:after="120"/>
            </w:pPr>
            <w:r>
              <w:t>*You may pay the fee to any Receiver of Territory Monies and attach the receipt to your Application.</w:t>
            </w:r>
          </w:p>
        </w:tc>
      </w:tr>
      <w:tr w:rsidR="007F05A3" w:rsidTr="007B7A0C">
        <w:tc>
          <w:tcPr>
            <w:tcW w:w="9570" w:type="dxa"/>
            <w:tcBorders>
              <w:top w:val="nil"/>
              <w:left w:val="nil"/>
              <w:bottom w:val="dotted" w:sz="4" w:space="0" w:color="auto"/>
              <w:right w:val="nil"/>
            </w:tcBorders>
            <w:vAlign w:val="center"/>
          </w:tcPr>
          <w:p w:rsidR="007F05A3" w:rsidRPr="007F05A3" w:rsidRDefault="007F05A3" w:rsidP="00057860">
            <w:pPr>
              <w:spacing w:before="120" w:after="120"/>
              <w:rPr>
                <w:b/>
              </w:rPr>
            </w:pPr>
            <w:r w:rsidRPr="007F05A3">
              <w:rPr>
                <w:b/>
              </w:rPr>
              <w:lastRenderedPageBreak/>
              <w:t>Processing fee: (please tick if relevant)</w:t>
            </w:r>
          </w:p>
          <w:p w:rsidR="007F05A3" w:rsidRDefault="007F05A3" w:rsidP="00057860">
            <w:pPr>
              <w:spacing w:before="120" w:after="120"/>
            </w:pPr>
            <w:r>
              <w:t xml:space="preserve">A processing fee may be charged to cover costs </w:t>
            </w:r>
            <w:r w:rsidR="00307926">
              <w:t xml:space="preserve">of processing the Application. </w:t>
            </w:r>
            <w:r>
              <w:t>If your</w:t>
            </w:r>
            <w:r w:rsidR="00307926">
              <w:t xml:space="preserve"> </w:t>
            </w:r>
            <w:r>
              <w:t>Application is only for records that contain personal information about you, the processing fee is more limited.  In some cases, the fee may be waived or reduced.</w:t>
            </w:r>
          </w:p>
          <w:p w:rsidR="007F05A3" w:rsidRDefault="009D2D11" w:rsidP="00057860">
            <w:pPr>
              <w:spacing w:before="120" w:after="120"/>
            </w:pPr>
            <w:r>
              <w:fldChar w:fldCharType="begin">
                <w:ffData>
                  <w:name w:val=""/>
                  <w:enabled/>
                  <w:calcOnExit w:val="0"/>
                  <w:statusText w:type="text" w:val="I understand that I may have to pay a processing fee in relation to the Application."/>
                  <w:checkBox>
                    <w:sizeAuto/>
                    <w:default w:val="0"/>
                  </w:checkBox>
                </w:ffData>
              </w:fldChar>
            </w:r>
            <w:r>
              <w:instrText xml:space="preserve"> FORMCHECKBOX </w:instrText>
            </w:r>
            <w:r w:rsidR="005022F8">
              <w:fldChar w:fldCharType="separate"/>
            </w:r>
            <w:r>
              <w:fldChar w:fldCharType="end"/>
            </w:r>
            <w:r w:rsidR="007F05A3">
              <w:t xml:space="preserve"> I understand that I may have to pay a processing fee in relation to the Application.</w:t>
            </w:r>
          </w:p>
          <w:p w:rsidR="007F05A3" w:rsidRPr="007F05A3" w:rsidRDefault="009D2D11" w:rsidP="00057860">
            <w:pPr>
              <w:spacing w:before="120" w:after="120"/>
            </w:pPr>
            <w:r>
              <w:fldChar w:fldCharType="begin">
                <w:ffData>
                  <w:name w:val=""/>
                  <w:enabled/>
                  <w:calcOnExit w:val="0"/>
                  <w:statusText w:type="text" w:val="I attach a completed Application to Waive/Reduce Fees form in relation to the processing fee"/>
                  <w:checkBox>
                    <w:sizeAuto/>
                    <w:default w:val="0"/>
                  </w:checkBox>
                </w:ffData>
              </w:fldChar>
            </w:r>
            <w:r>
              <w:instrText xml:space="preserve"> FORMCHECKBOX </w:instrText>
            </w:r>
            <w:r w:rsidR="005022F8">
              <w:fldChar w:fldCharType="separate"/>
            </w:r>
            <w:r>
              <w:fldChar w:fldCharType="end"/>
            </w:r>
            <w:r w:rsidR="007F05A3">
              <w:t xml:space="preserve"> I attach a completed Application to Waive/Reduce Fees form in relation to the processing fee.</w:t>
            </w:r>
          </w:p>
        </w:tc>
      </w:tr>
      <w:tr w:rsidR="007F05A3" w:rsidTr="007B7A0C">
        <w:tc>
          <w:tcPr>
            <w:tcW w:w="9570" w:type="dxa"/>
            <w:tcBorders>
              <w:top w:val="dotted" w:sz="4" w:space="0" w:color="auto"/>
              <w:left w:val="nil"/>
              <w:bottom w:val="nil"/>
              <w:right w:val="nil"/>
            </w:tcBorders>
            <w:vAlign w:val="center"/>
          </w:tcPr>
          <w:p w:rsidR="007F05A3" w:rsidRPr="007F05A3" w:rsidRDefault="007F05A3" w:rsidP="00057860">
            <w:pPr>
              <w:spacing w:before="120" w:after="120"/>
              <w:rPr>
                <w:b/>
              </w:rPr>
            </w:pPr>
            <w:r w:rsidRPr="007F05A3">
              <w:rPr>
                <w:b/>
              </w:rPr>
              <w:t xml:space="preserve">Identification: (please tick if relevant) </w:t>
            </w:r>
          </w:p>
          <w:p w:rsidR="007F05A3" w:rsidRDefault="007F05A3" w:rsidP="00057860">
            <w:pPr>
              <w:spacing w:before="120" w:after="120"/>
            </w:pPr>
            <w:r>
              <w:t>The organisation needs proof of your identity.  You may attach a copy of an identification document (eg. driver’s licence, passport, etc) if you are posting or faxing this form.  If you are applying in person to the organisation, you may produce your identification document to an official, or they may be able to confirm your identity in some other way.  If the organisation needs more, it will contact you.</w:t>
            </w:r>
          </w:p>
          <w:p w:rsidR="007F05A3" w:rsidRPr="007F05A3" w:rsidRDefault="009D2D11" w:rsidP="00057860">
            <w:pPr>
              <w:spacing w:before="120" w:after="120"/>
            </w:pPr>
            <w:r>
              <w:fldChar w:fldCharType="begin">
                <w:ffData>
                  <w:name w:val=""/>
                  <w:enabled/>
                  <w:calcOnExit w:val="0"/>
                  <w:statusText w:type="text" w:val="I attach a copy of an identification document"/>
                  <w:checkBox>
                    <w:sizeAuto/>
                    <w:default w:val="0"/>
                  </w:checkBox>
                </w:ffData>
              </w:fldChar>
            </w:r>
            <w:r>
              <w:instrText xml:space="preserve"> FORMCHECKBOX </w:instrText>
            </w:r>
            <w:r w:rsidR="005022F8">
              <w:fldChar w:fldCharType="separate"/>
            </w:r>
            <w:r>
              <w:fldChar w:fldCharType="end"/>
            </w:r>
            <w:r w:rsidR="007F05A3">
              <w:t xml:space="preserve"> I attach a copy of an identification document</w:t>
            </w:r>
          </w:p>
        </w:tc>
      </w:tr>
      <w:tr w:rsidR="007F05A3" w:rsidTr="00B812B0">
        <w:tc>
          <w:tcPr>
            <w:tcW w:w="9570" w:type="dxa"/>
            <w:tcBorders>
              <w:top w:val="nil"/>
              <w:left w:val="nil"/>
              <w:bottom w:val="dotted" w:sz="4" w:space="0" w:color="auto"/>
              <w:right w:val="nil"/>
            </w:tcBorders>
            <w:vAlign w:val="center"/>
          </w:tcPr>
          <w:p w:rsidR="007F05A3" w:rsidRPr="0041539B" w:rsidRDefault="007F05A3" w:rsidP="009D2D11">
            <w:pPr>
              <w:spacing w:before="120" w:after="120"/>
            </w:pPr>
            <w:r w:rsidRPr="0041539B">
              <w:rPr>
                <w:b/>
              </w:rPr>
              <w:t>Sign</w:t>
            </w:r>
            <w:r w:rsidR="007269E7" w:rsidRPr="0041539B">
              <w:rPr>
                <w:b/>
              </w:rPr>
              <w:t>:</w:t>
            </w:r>
            <w:r w:rsidR="002156CA" w:rsidRPr="0041539B">
              <w:t xml:space="preserve"> </w:t>
            </w:r>
            <w:r w:rsidR="009D2D11">
              <w:fldChar w:fldCharType="begin">
                <w:ffData>
                  <w:name w:val=""/>
                  <w:enabled/>
                  <w:calcOnExit w:val="0"/>
                  <w:statusText w:type="text" w:val="Sign"/>
                  <w:textInput/>
                </w:ffData>
              </w:fldChar>
            </w:r>
            <w:r w:rsidR="009D2D11">
              <w:instrText xml:space="preserve"> FORMTEXT </w:instrText>
            </w:r>
            <w:r w:rsidR="009D2D11">
              <w:fldChar w:fldCharType="separate"/>
            </w:r>
            <w:r w:rsidR="009D2D11">
              <w:rPr>
                <w:noProof/>
              </w:rPr>
              <w:t> </w:t>
            </w:r>
            <w:r w:rsidR="009D2D11">
              <w:rPr>
                <w:noProof/>
              </w:rPr>
              <w:t> </w:t>
            </w:r>
            <w:r w:rsidR="009D2D11">
              <w:rPr>
                <w:noProof/>
              </w:rPr>
              <w:t> </w:t>
            </w:r>
            <w:r w:rsidR="009D2D11">
              <w:rPr>
                <w:noProof/>
              </w:rPr>
              <w:t> </w:t>
            </w:r>
            <w:r w:rsidR="009D2D11">
              <w:rPr>
                <w:noProof/>
              </w:rPr>
              <w:t> </w:t>
            </w:r>
            <w:r w:rsidR="009D2D11">
              <w:fldChar w:fldCharType="end"/>
            </w:r>
          </w:p>
        </w:tc>
      </w:tr>
      <w:tr w:rsidR="007F05A3" w:rsidTr="007269E7">
        <w:tc>
          <w:tcPr>
            <w:tcW w:w="9570" w:type="dxa"/>
            <w:tcBorders>
              <w:left w:val="nil"/>
              <w:bottom w:val="dotted" w:sz="4" w:space="0" w:color="auto"/>
              <w:right w:val="nil"/>
            </w:tcBorders>
            <w:vAlign w:val="center"/>
          </w:tcPr>
          <w:p w:rsidR="007F05A3" w:rsidRDefault="007F05A3" w:rsidP="009D2D11">
            <w:pPr>
              <w:spacing w:before="120" w:after="120"/>
            </w:pPr>
            <w:r w:rsidRPr="002F2E4E">
              <w:rPr>
                <w:b/>
              </w:rPr>
              <w:t>Date</w:t>
            </w:r>
            <w:r w:rsidR="007269E7" w:rsidRPr="002F2E4E">
              <w:rPr>
                <w:b/>
              </w:rPr>
              <w:t>:</w:t>
            </w:r>
            <w:r w:rsidR="002156CA" w:rsidRPr="002F2E4E">
              <w:rPr>
                <w:b/>
              </w:rPr>
              <w:t xml:space="preserve"> </w:t>
            </w:r>
            <w:r w:rsidR="009D2D11">
              <w:fldChar w:fldCharType="begin">
                <w:ffData>
                  <w:name w:val=""/>
                  <w:enabled/>
                  <w:calcOnExit w:val="0"/>
                  <w:statusText w:type="text" w:val="Date"/>
                  <w:textInput/>
                </w:ffData>
              </w:fldChar>
            </w:r>
            <w:r w:rsidR="009D2D11">
              <w:instrText xml:space="preserve"> FORMTEXT </w:instrText>
            </w:r>
            <w:r w:rsidR="009D2D11">
              <w:fldChar w:fldCharType="separate"/>
            </w:r>
            <w:r w:rsidR="009D2D11">
              <w:rPr>
                <w:noProof/>
              </w:rPr>
              <w:t> </w:t>
            </w:r>
            <w:r w:rsidR="009D2D11">
              <w:rPr>
                <w:noProof/>
              </w:rPr>
              <w:t> </w:t>
            </w:r>
            <w:r w:rsidR="009D2D11">
              <w:rPr>
                <w:noProof/>
              </w:rPr>
              <w:t> </w:t>
            </w:r>
            <w:r w:rsidR="009D2D11">
              <w:rPr>
                <w:noProof/>
              </w:rPr>
              <w:t> </w:t>
            </w:r>
            <w:r w:rsidR="009D2D11">
              <w:rPr>
                <w:noProof/>
              </w:rPr>
              <w:t> </w:t>
            </w:r>
            <w:r w:rsidR="009D2D11">
              <w:fldChar w:fldCharType="end"/>
            </w:r>
          </w:p>
        </w:tc>
      </w:tr>
    </w:tbl>
    <w:p w:rsidR="002156CA" w:rsidRDefault="002156CA" w:rsidP="002156CA">
      <w:pPr>
        <w:sectPr w:rsidR="002156CA" w:rsidSect="002156CA">
          <w:type w:val="continuous"/>
          <w:pgSz w:w="11906" w:h="16838" w:code="9"/>
          <w:pgMar w:top="992" w:right="1134" w:bottom="1134" w:left="1418" w:header="709" w:footer="397" w:gutter="0"/>
          <w:cols w:space="708"/>
          <w:titlePg/>
          <w:docGrid w:linePitch="360"/>
        </w:sectPr>
      </w:pPr>
    </w:p>
    <w:p w:rsidR="002156CA" w:rsidRDefault="002156CA" w:rsidP="002156CA">
      <w:pPr>
        <w:sectPr w:rsidR="002156CA" w:rsidSect="002156CA">
          <w:type w:val="continuous"/>
          <w:pgSz w:w="11906" w:h="16838" w:code="9"/>
          <w:pgMar w:top="992" w:right="1134" w:bottom="1134" w:left="1418" w:header="709" w:footer="397" w:gutter="0"/>
          <w:cols w:space="708"/>
          <w:titlePg/>
          <w:docGrid w:linePitch="360"/>
        </w:sectPr>
      </w:pPr>
    </w:p>
    <w:p w:rsidR="007F05A3" w:rsidRDefault="007F05A3" w:rsidP="007269E7">
      <w:pPr>
        <w:pStyle w:val="Heading2"/>
      </w:pPr>
      <w:r>
        <w:t>Privacy</w:t>
      </w:r>
    </w:p>
    <w:p w:rsidR="007F05A3" w:rsidRDefault="007F05A3" w:rsidP="007F05A3">
      <w:r>
        <w:t xml:space="preserve">The </w:t>
      </w:r>
      <w:r w:rsidRPr="005022F8">
        <w:rPr>
          <w:i/>
        </w:rPr>
        <w:t xml:space="preserve">Information Act </w:t>
      </w:r>
      <w:r w:rsidR="005022F8" w:rsidRPr="005022F8">
        <w:rPr>
          <w:i/>
        </w:rPr>
        <w:t>2002</w:t>
      </w:r>
      <w:r w:rsidR="005022F8">
        <w:t xml:space="preserve"> </w:t>
      </w:r>
      <w:r>
        <w:t>requires you to supply your name and an address for correspondence, as well as sufficient details to identify the information you want.  Additional contact details will assist the organisation to process your Application.  Some personal information may have to be disclosed to other people in order to satisfy consultation requirements under the Act and make an informed decision on your Application.  If you want to discuss privacy issues, you may contact the Information Officer within the organisation.</w:t>
      </w:r>
    </w:p>
    <w:p w:rsidR="007F05A3" w:rsidRDefault="007F05A3" w:rsidP="007269E7">
      <w:pPr>
        <w:pStyle w:val="Heading2"/>
      </w:pPr>
      <w:r>
        <w:t>More information</w:t>
      </w:r>
    </w:p>
    <w:p w:rsidR="007F05A3" w:rsidRDefault="007F05A3" w:rsidP="007F05A3">
      <w:r>
        <w:t xml:space="preserve">For more information about access to NT government information under the </w:t>
      </w:r>
      <w:r w:rsidRPr="005022F8">
        <w:rPr>
          <w:i/>
        </w:rPr>
        <w:t xml:space="preserve">Information Act </w:t>
      </w:r>
      <w:r w:rsidR="005022F8" w:rsidRPr="005022F8">
        <w:rPr>
          <w:i/>
        </w:rPr>
        <w:t>2002</w:t>
      </w:r>
      <w:r w:rsidR="005022F8">
        <w:t xml:space="preserve"> </w:t>
      </w:r>
      <w:r>
        <w:t xml:space="preserve">you can visit  www.infocomm.nt.gov.au, or contact the Office </w:t>
      </w:r>
      <w:r w:rsidR="00307926">
        <w:t xml:space="preserve">of the Information Commissioner - </w:t>
      </w:r>
      <w:r>
        <w:t xml:space="preserve">phone  1800 005 610 or 8999 1500, fax  </w:t>
      </w:r>
      <w:r w:rsidR="00832D4F">
        <w:t>8999 1828</w:t>
      </w:r>
      <w:r>
        <w:t>, email  infoc</w:t>
      </w:r>
      <w:r w:rsidR="00832D4F">
        <w:t>omm@nt.gov.au, or post  PO Box 1344</w:t>
      </w:r>
      <w:r>
        <w:t>, Darwin  NT  0801.</w:t>
      </w:r>
    </w:p>
    <w:p w:rsidR="007F05A3" w:rsidRDefault="007F05A3" w:rsidP="007F05A3">
      <w:r>
        <w:t>For help filling out this form, contact the Information Officer for the organisation that holds the information you want (for details, contact the Governme</w:t>
      </w:r>
      <w:bookmarkStart w:id="3" w:name="_GoBack"/>
      <w:bookmarkEnd w:id="3"/>
      <w:r>
        <w:t>nt Switchboard on 8999 5511).</w:t>
      </w:r>
    </w:p>
    <w:sectPr w:rsidR="007F05A3" w:rsidSect="002156CA">
      <w:type w:val="continuous"/>
      <w:pgSz w:w="11906" w:h="16838" w:code="9"/>
      <w:pgMar w:top="992" w:right="1134" w:bottom="1134" w:left="1418" w:header="709" w:footer="39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38C" w:rsidRDefault="00A5738C" w:rsidP="00293A72">
      <w:r>
        <w:separator/>
      </w:r>
    </w:p>
  </w:endnote>
  <w:endnote w:type="continuationSeparator" w:id="0">
    <w:p w:rsidR="00A5738C" w:rsidRDefault="00A5738C"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B02" w:rsidRDefault="00EB77F9" w:rsidP="00845B02">
    <w:pPr>
      <w:pStyle w:val="Footer"/>
    </w:pPr>
    <w:r>
      <w:tab/>
    </w:r>
  </w:p>
  <w:p w:rsidR="00EB77F9" w:rsidRPr="00FD51B9" w:rsidRDefault="00AC5E6D" w:rsidP="00503893">
    <w:pPr>
      <w:pStyle w:val="Footer"/>
      <w:tabs>
        <w:tab w:val="left" w:pos="5010"/>
      </w:tabs>
      <w:rPr>
        <w:rFonts w:cs="Times New Roman"/>
        <w:sz w:val="18"/>
        <w:szCs w:val="18"/>
      </w:rPr>
    </w:pPr>
    <w:r>
      <w:rPr>
        <w:rFonts w:cs="Times New Roman"/>
        <w:szCs w:val="20"/>
      </w:rPr>
      <w:t>Information Act Section 18</w:t>
    </w:r>
    <w:r w:rsidR="00EB77F9" w:rsidRPr="00FD51B9">
      <w:rPr>
        <w:sz w:val="18"/>
        <w:szCs w:val="18"/>
      </w:rPr>
      <w:tab/>
    </w:r>
    <w:r w:rsidR="00503893">
      <w:rPr>
        <w:sz w:val="18"/>
        <w:szCs w:val="18"/>
      </w:rPr>
      <w:tab/>
    </w:r>
    <w:sdt>
      <w:sdtPr>
        <w:rPr>
          <w:sz w:val="18"/>
          <w:szCs w:val="18"/>
        </w:rPr>
        <w:id w:val="1690641060"/>
        <w:docPartObj>
          <w:docPartGallery w:val="Page Numbers (Top of Page)"/>
          <w:docPartUnique/>
        </w:docPartObj>
      </w:sdtPr>
      <w:sdtEndPr/>
      <w:sdtContent>
        <w:r w:rsidR="00EB77F9" w:rsidRPr="00FD51B9">
          <w:rPr>
            <w:sz w:val="18"/>
            <w:szCs w:val="18"/>
          </w:rPr>
          <w:t xml:space="preserve">Page </w:t>
        </w:r>
        <w:r w:rsidR="00EB77F9" w:rsidRPr="00FD51B9">
          <w:rPr>
            <w:bCs/>
            <w:sz w:val="18"/>
            <w:szCs w:val="18"/>
          </w:rPr>
          <w:fldChar w:fldCharType="begin"/>
        </w:r>
        <w:r w:rsidR="00EB77F9" w:rsidRPr="00FD51B9">
          <w:rPr>
            <w:bCs/>
            <w:sz w:val="18"/>
            <w:szCs w:val="18"/>
          </w:rPr>
          <w:instrText xml:space="preserve"> PAGE </w:instrText>
        </w:r>
        <w:r w:rsidR="00EB77F9" w:rsidRPr="00FD51B9">
          <w:rPr>
            <w:bCs/>
            <w:sz w:val="18"/>
            <w:szCs w:val="18"/>
          </w:rPr>
          <w:fldChar w:fldCharType="separate"/>
        </w:r>
        <w:r w:rsidR="005022F8">
          <w:rPr>
            <w:bCs/>
            <w:noProof/>
            <w:sz w:val="18"/>
            <w:szCs w:val="18"/>
          </w:rPr>
          <w:t>2</w:t>
        </w:r>
        <w:r w:rsidR="00EB77F9" w:rsidRPr="00FD51B9">
          <w:rPr>
            <w:bCs/>
            <w:sz w:val="18"/>
            <w:szCs w:val="18"/>
          </w:rPr>
          <w:fldChar w:fldCharType="end"/>
        </w:r>
        <w:r w:rsidR="00EB77F9" w:rsidRPr="00FD51B9">
          <w:rPr>
            <w:sz w:val="18"/>
            <w:szCs w:val="18"/>
          </w:rPr>
          <w:t xml:space="preserve"> of </w:t>
        </w:r>
        <w:r w:rsidR="00EB77F9" w:rsidRPr="00FD51B9">
          <w:rPr>
            <w:bCs/>
            <w:sz w:val="18"/>
            <w:szCs w:val="18"/>
          </w:rPr>
          <w:fldChar w:fldCharType="begin"/>
        </w:r>
        <w:r w:rsidR="00EB77F9" w:rsidRPr="00FD51B9">
          <w:rPr>
            <w:bCs/>
            <w:sz w:val="18"/>
            <w:szCs w:val="18"/>
          </w:rPr>
          <w:instrText xml:space="preserve"> NUMPAGES  </w:instrText>
        </w:r>
        <w:r w:rsidR="00EB77F9" w:rsidRPr="00FD51B9">
          <w:rPr>
            <w:bCs/>
            <w:sz w:val="18"/>
            <w:szCs w:val="18"/>
          </w:rPr>
          <w:fldChar w:fldCharType="separate"/>
        </w:r>
        <w:r w:rsidR="005022F8">
          <w:rPr>
            <w:bCs/>
            <w:noProof/>
            <w:sz w:val="18"/>
            <w:szCs w:val="18"/>
          </w:rPr>
          <w:t>2</w:t>
        </w:r>
        <w:r w:rsidR="00EB77F9" w:rsidRPr="00FD51B9">
          <w:rPr>
            <w:bCs/>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A57" w:rsidRDefault="00FD51B9" w:rsidP="00086A5F">
    <w:pPr>
      <w:pStyle w:val="Footer"/>
    </w:pPr>
    <w:r>
      <w:tab/>
    </w:r>
  </w:p>
  <w:p w:rsidR="005A4AC0" w:rsidRPr="00FD51B9" w:rsidRDefault="00AC5E6D" w:rsidP="00FD51B9">
    <w:pPr>
      <w:pStyle w:val="Footer"/>
      <w:rPr>
        <w:rFonts w:cs="Times New Roman"/>
        <w:sz w:val="18"/>
        <w:szCs w:val="18"/>
      </w:rPr>
    </w:pPr>
    <w:r>
      <w:rPr>
        <w:rFonts w:cs="Times New Roman"/>
        <w:szCs w:val="20"/>
      </w:rPr>
      <w:t>Information Act Section 18</w:t>
    </w:r>
    <w:r w:rsidR="005B0FB7" w:rsidRPr="00FD51B9">
      <w:rPr>
        <w:sz w:val="18"/>
        <w:szCs w:val="18"/>
      </w:rPr>
      <w:tab/>
    </w:r>
    <w:sdt>
      <w:sdtPr>
        <w:rPr>
          <w:sz w:val="18"/>
          <w:szCs w:val="18"/>
        </w:rPr>
        <w:id w:val="860082579"/>
        <w:docPartObj>
          <w:docPartGallery w:val="Page Numbers (Top of Page)"/>
          <w:docPartUnique/>
        </w:docPartObj>
      </w:sdtPr>
      <w:sdtEndPr/>
      <w:sdtContent>
        <w:r w:rsidR="00FD51B9" w:rsidRPr="00FD51B9">
          <w:rPr>
            <w:sz w:val="18"/>
            <w:szCs w:val="18"/>
          </w:rPr>
          <w:t xml:space="preserve">Page </w:t>
        </w:r>
        <w:r w:rsidR="00FD51B9" w:rsidRPr="00FD51B9">
          <w:rPr>
            <w:bCs/>
            <w:sz w:val="18"/>
            <w:szCs w:val="18"/>
          </w:rPr>
          <w:fldChar w:fldCharType="begin"/>
        </w:r>
        <w:r w:rsidR="00FD51B9" w:rsidRPr="00FD51B9">
          <w:rPr>
            <w:bCs/>
            <w:sz w:val="18"/>
            <w:szCs w:val="18"/>
          </w:rPr>
          <w:instrText xml:space="preserve"> PAGE </w:instrText>
        </w:r>
        <w:r w:rsidR="00FD51B9" w:rsidRPr="00FD51B9">
          <w:rPr>
            <w:bCs/>
            <w:sz w:val="18"/>
            <w:szCs w:val="18"/>
          </w:rPr>
          <w:fldChar w:fldCharType="separate"/>
        </w:r>
        <w:r w:rsidR="005022F8">
          <w:rPr>
            <w:bCs/>
            <w:noProof/>
            <w:sz w:val="18"/>
            <w:szCs w:val="18"/>
          </w:rPr>
          <w:t>1</w:t>
        </w:r>
        <w:r w:rsidR="00FD51B9" w:rsidRPr="00FD51B9">
          <w:rPr>
            <w:bCs/>
            <w:sz w:val="18"/>
            <w:szCs w:val="18"/>
          </w:rPr>
          <w:fldChar w:fldCharType="end"/>
        </w:r>
        <w:r w:rsidR="00FD51B9" w:rsidRPr="00FD51B9">
          <w:rPr>
            <w:sz w:val="18"/>
            <w:szCs w:val="18"/>
          </w:rPr>
          <w:t xml:space="preserve"> of </w:t>
        </w:r>
        <w:r w:rsidR="00FD51B9" w:rsidRPr="00FD51B9">
          <w:rPr>
            <w:bCs/>
            <w:sz w:val="18"/>
            <w:szCs w:val="18"/>
          </w:rPr>
          <w:fldChar w:fldCharType="begin"/>
        </w:r>
        <w:r w:rsidR="00FD51B9" w:rsidRPr="00FD51B9">
          <w:rPr>
            <w:bCs/>
            <w:sz w:val="18"/>
            <w:szCs w:val="18"/>
          </w:rPr>
          <w:instrText xml:space="preserve"> NUMPAGES  </w:instrText>
        </w:r>
        <w:r w:rsidR="00FD51B9" w:rsidRPr="00FD51B9">
          <w:rPr>
            <w:bCs/>
            <w:sz w:val="18"/>
            <w:szCs w:val="18"/>
          </w:rPr>
          <w:fldChar w:fldCharType="separate"/>
        </w:r>
        <w:r w:rsidR="005022F8">
          <w:rPr>
            <w:bCs/>
            <w:noProof/>
            <w:sz w:val="18"/>
            <w:szCs w:val="18"/>
          </w:rPr>
          <w:t>2</w:t>
        </w:r>
        <w:r w:rsidR="00FD51B9" w:rsidRPr="00FD51B9">
          <w:rPr>
            <w:bCs/>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38C" w:rsidRDefault="00A5738C" w:rsidP="00293A72">
      <w:r>
        <w:separator/>
      </w:r>
    </w:p>
  </w:footnote>
  <w:footnote w:type="continuationSeparator" w:id="0">
    <w:p w:rsidR="00A5738C" w:rsidRDefault="00A5738C" w:rsidP="00293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DC3" w:rsidRPr="00DE33B5" w:rsidRDefault="005022F8" w:rsidP="00C62099">
    <w:pPr>
      <w:pStyle w:val="Header"/>
      <w:tabs>
        <w:tab w:val="clear" w:pos="4513"/>
        <w:tab w:val="clear" w:pos="9026"/>
      </w:tabs>
      <w:ind w:right="-285"/>
    </w:pPr>
    <w:r>
      <w:fldChar w:fldCharType="begin"/>
    </w:r>
    <w:r>
      <w:instrText xml:space="preserve"> TITLE  "Application to access information"  \* MERGEFORMAT </w:instrText>
    </w:r>
    <w:r>
      <w:fldChar w:fldCharType="separate"/>
    </w:r>
    <w:r w:rsidR="002E0632">
      <w:t>Application to access information</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8" w:type="dxa"/>
      <w:tblInd w:w="-700" w:type="dxa"/>
      <w:shd w:val="clear" w:color="auto" w:fill="F48024"/>
      <w:tblLayout w:type="fixed"/>
      <w:tblCellMar>
        <w:left w:w="0" w:type="dxa"/>
        <w:right w:w="0" w:type="dxa"/>
      </w:tblCellMar>
      <w:tblLook w:val="01E0" w:firstRow="1" w:lastRow="1" w:firstColumn="1" w:lastColumn="1" w:noHBand="0" w:noVBand="0"/>
    </w:tblPr>
    <w:tblGrid>
      <w:gridCol w:w="1560"/>
      <w:gridCol w:w="8788"/>
    </w:tblGrid>
    <w:tr w:rsidR="00B614F7" w:rsidTr="00B614F7">
      <w:trPr>
        <w:trHeight w:val="1531"/>
      </w:trPr>
      <w:tc>
        <w:tcPr>
          <w:tcW w:w="1560" w:type="dxa"/>
          <w:shd w:val="clear" w:color="auto" w:fill="auto"/>
        </w:tcPr>
        <w:p w:rsidR="00B614F7" w:rsidRPr="006548E8" w:rsidRDefault="00B614F7" w:rsidP="00BC1BB8">
          <w:pPr>
            <w:pStyle w:val="NoSpacing"/>
          </w:pPr>
          <w:r>
            <w:rPr>
              <w:noProof/>
              <w:lang w:eastAsia="en-AU"/>
            </w:rPr>
            <w:drawing>
              <wp:inline distT="0" distB="0" distL="0" distR="0" wp14:anchorId="71FE72F8" wp14:editId="498D811D">
                <wp:extent cx="972000" cy="972000"/>
                <wp:effectExtent l="0" t="0" r="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8788" w:type="dxa"/>
          <w:shd w:val="clear" w:color="auto" w:fill="auto"/>
          <w:noWrap/>
          <w:tcMar>
            <w:top w:w="0" w:type="dxa"/>
            <w:left w:w="284" w:type="dxa"/>
            <w:bottom w:w="0" w:type="dxa"/>
            <w:right w:w="0" w:type="dxa"/>
          </w:tcMar>
          <w:vAlign w:val="bottom"/>
        </w:tcPr>
        <w:p w:rsidR="00B614F7" w:rsidRPr="00DE33B5" w:rsidRDefault="00B614F7" w:rsidP="00B20E8B">
          <w:pPr>
            <w:pStyle w:val="FormName"/>
          </w:pPr>
        </w:p>
      </w:tc>
    </w:tr>
  </w:tbl>
  <w:p w:rsidR="00293A72" w:rsidRDefault="00293A72" w:rsidP="002D3A57">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1C33"/>
    <w:multiLevelType w:val="hybridMultilevel"/>
    <w:tmpl w:val="E9900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261693D"/>
    <w:multiLevelType w:val="hybridMultilevel"/>
    <w:tmpl w:val="174E7ADA"/>
    <w:lvl w:ilvl="0" w:tplc="08841CCA">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7FE4F65"/>
    <w:multiLevelType w:val="hybridMultilevel"/>
    <w:tmpl w:val="263C321A"/>
    <w:lvl w:ilvl="0" w:tplc="9DF07D5C">
      <w:start w:val="1"/>
      <w:numFmt w:val="decimal"/>
      <w:lvlText w:val="5.%1."/>
      <w:lvlJc w:val="left"/>
      <w:pPr>
        <w:tabs>
          <w:tab w:val="num" w:pos="720"/>
        </w:tabs>
        <w:ind w:left="36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E7D7A3A"/>
    <w:multiLevelType w:val="hybridMultilevel"/>
    <w:tmpl w:val="8A90518E"/>
    <w:lvl w:ilvl="0" w:tplc="C55252FC">
      <w:start w:val="1"/>
      <w:numFmt w:val="decimal"/>
      <w:lvlText w:val="10.%1."/>
      <w:lvlJc w:val="left"/>
      <w:pPr>
        <w:tabs>
          <w:tab w:val="num" w:pos="720"/>
        </w:tabs>
        <w:ind w:left="36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11E5462"/>
    <w:multiLevelType w:val="hybridMultilevel"/>
    <w:tmpl w:val="9AC85C86"/>
    <w:lvl w:ilvl="0" w:tplc="62E8CEF8">
      <w:start w:val="1"/>
      <w:numFmt w:val="decimal"/>
      <w:lvlText w:val="4.%1."/>
      <w:lvlJc w:val="left"/>
      <w:pPr>
        <w:tabs>
          <w:tab w:val="num" w:pos="720"/>
        </w:tabs>
        <w:ind w:left="360" w:firstLine="0"/>
      </w:pPr>
      <w:rPr>
        <w:rFonts w:hint="default"/>
      </w:rPr>
    </w:lvl>
    <w:lvl w:ilvl="1" w:tplc="F21A6BBE">
      <w:start w:val="1"/>
      <w:numFmt w:val="bullet"/>
      <w:lvlText w:val=""/>
      <w:lvlJc w:val="left"/>
      <w:pPr>
        <w:tabs>
          <w:tab w:val="num" w:pos="1440"/>
        </w:tabs>
        <w:ind w:left="1440" w:hanging="360"/>
      </w:pPr>
      <w:rPr>
        <w:rFonts w:ascii="Symbol" w:hAnsi="Symbol" w:hint="default"/>
        <w:color w:val="auto"/>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7" w15:restartNumberingAfterBreak="0">
    <w:nsid w:val="13A67C2D"/>
    <w:multiLevelType w:val="hybridMultilevel"/>
    <w:tmpl w:val="2EB08864"/>
    <w:lvl w:ilvl="0" w:tplc="08841CCA">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E15781"/>
    <w:multiLevelType w:val="hybridMultilevel"/>
    <w:tmpl w:val="79983350"/>
    <w:lvl w:ilvl="0" w:tplc="FD5A103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537479"/>
    <w:multiLevelType w:val="hybridMultilevel"/>
    <w:tmpl w:val="21AC28BE"/>
    <w:lvl w:ilvl="0" w:tplc="FD5A1030">
      <w:numFmt w:val="bullet"/>
      <w:lvlText w:val="•"/>
      <w:lvlJc w:val="left"/>
      <w:pPr>
        <w:ind w:left="1800" w:hanging="144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121419"/>
    <w:multiLevelType w:val="hybridMultilevel"/>
    <w:tmpl w:val="5F8A9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F0490B"/>
    <w:multiLevelType w:val="hybridMultilevel"/>
    <w:tmpl w:val="BE88DDEC"/>
    <w:lvl w:ilvl="0" w:tplc="BF0CB71A">
      <w:start w:val="1"/>
      <w:numFmt w:val="decimal"/>
      <w:lvlText w:val="7.%1."/>
      <w:lvlJc w:val="left"/>
      <w:pPr>
        <w:tabs>
          <w:tab w:val="num" w:pos="720"/>
        </w:tabs>
        <w:ind w:left="36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CD83924"/>
    <w:multiLevelType w:val="hybridMultilevel"/>
    <w:tmpl w:val="C8FC0088"/>
    <w:lvl w:ilvl="0" w:tplc="08841CC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4" w15:restartNumberingAfterBreak="0">
    <w:nsid w:val="22D02DAA"/>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42C124B2"/>
    <w:multiLevelType w:val="hybridMultilevel"/>
    <w:tmpl w:val="FB88173E"/>
    <w:lvl w:ilvl="0" w:tplc="FD5A1030">
      <w:numFmt w:val="bullet"/>
      <w:lvlText w:val="•"/>
      <w:lvlJc w:val="left"/>
      <w:pPr>
        <w:ind w:left="1800" w:hanging="144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D92DD1"/>
    <w:multiLevelType w:val="hybridMultilevel"/>
    <w:tmpl w:val="D34A50E2"/>
    <w:lvl w:ilvl="0" w:tplc="FD5A1030">
      <w:numFmt w:val="bullet"/>
      <w:lvlText w:val="•"/>
      <w:lvlJc w:val="left"/>
      <w:pPr>
        <w:ind w:left="1800" w:hanging="144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E9707A"/>
    <w:multiLevelType w:val="hybridMultilevel"/>
    <w:tmpl w:val="93800C4E"/>
    <w:lvl w:ilvl="0" w:tplc="FD5A1030">
      <w:numFmt w:val="bullet"/>
      <w:lvlText w:val="•"/>
      <w:lvlJc w:val="left"/>
      <w:pPr>
        <w:ind w:left="1800" w:hanging="144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45506D"/>
    <w:multiLevelType w:val="hybridMultilevel"/>
    <w:tmpl w:val="3B745728"/>
    <w:lvl w:ilvl="0" w:tplc="FFFFFFFF">
      <w:start w:val="1"/>
      <w:numFmt w:val="decimal"/>
      <w:lvlText w:val="6.%1."/>
      <w:lvlJc w:val="left"/>
      <w:pPr>
        <w:tabs>
          <w:tab w:val="num" w:pos="720"/>
        </w:tabs>
        <w:ind w:left="36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BC33ED0"/>
    <w:multiLevelType w:val="hybridMultilevel"/>
    <w:tmpl w:val="DC02F68C"/>
    <w:lvl w:ilvl="0" w:tplc="FD5A1030">
      <w:numFmt w:val="bullet"/>
      <w:lvlText w:val="•"/>
      <w:lvlJc w:val="left"/>
      <w:pPr>
        <w:ind w:left="1800" w:hanging="144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067DA6"/>
    <w:multiLevelType w:val="hybridMultilevel"/>
    <w:tmpl w:val="247E661E"/>
    <w:lvl w:ilvl="0" w:tplc="08841CC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FCD22C6"/>
    <w:multiLevelType w:val="hybridMultilevel"/>
    <w:tmpl w:val="7DE40C68"/>
    <w:lvl w:ilvl="0" w:tplc="FD5A103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186F5F"/>
    <w:multiLevelType w:val="hybridMultilevel"/>
    <w:tmpl w:val="B3CE92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348449B"/>
    <w:multiLevelType w:val="hybridMultilevel"/>
    <w:tmpl w:val="4F0262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5684774"/>
    <w:multiLevelType w:val="hybridMultilevel"/>
    <w:tmpl w:val="E1E82406"/>
    <w:lvl w:ilvl="0" w:tplc="08841CC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6844FEA"/>
    <w:multiLevelType w:val="hybridMultilevel"/>
    <w:tmpl w:val="327ADCDC"/>
    <w:lvl w:ilvl="0" w:tplc="9022FE94">
      <w:start w:val="1"/>
      <w:numFmt w:val="decimal"/>
      <w:lvlText w:val="1.%1."/>
      <w:lvlJc w:val="left"/>
      <w:pPr>
        <w:tabs>
          <w:tab w:val="num" w:pos="720"/>
        </w:tabs>
        <w:ind w:left="360" w:firstLine="0"/>
      </w:pPr>
      <w:rPr>
        <w:rFonts w:hint="default"/>
      </w:rPr>
    </w:lvl>
    <w:lvl w:ilvl="1" w:tplc="0C090019">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57F17E83"/>
    <w:multiLevelType w:val="hybridMultilevel"/>
    <w:tmpl w:val="CBE6F4EA"/>
    <w:lvl w:ilvl="0" w:tplc="FFFFFFFF">
      <w:start w:val="1"/>
      <w:numFmt w:val="decimal"/>
      <w:lvlText w:val="8.%1."/>
      <w:lvlJc w:val="left"/>
      <w:pPr>
        <w:tabs>
          <w:tab w:val="num" w:pos="720"/>
        </w:tabs>
        <w:ind w:left="36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DC3404E"/>
    <w:multiLevelType w:val="hybridMultilevel"/>
    <w:tmpl w:val="77DEDF00"/>
    <w:lvl w:ilvl="0" w:tplc="FD5A1030">
      <w:numFmt w:val="bullet"/>
      <w:lvlText w:val="•"/>
      <w:lvlJc w:val="left"/>
      <w:pPr>
        <w:ind w:left="1800" w:hanging="144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4D5582"/>
    <w:multiLevelType w:val="hybridMultilevel"/>
    <w:tmpl w:val="501C992A"/>
    <w:lvl w:ilvl="0" w:tplc="FD5A103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305A24"/>
    <w:multiLevelType w:val="hybridMultilevel"/>
    <w:tmpl w:val="BA10A8AE"/>
    <w:lvl w:ilvl="0" w:tplc="FD5A103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BE3780"/>
    <w:multiLevelType w:val="hybridMultilevel"/>
    <w:tmpl w:val="073E5552"/>
    <w:lvl w:ilvl="0" w:tplc="FFFFFFFF">
      <w:start w:val="1"/>
      <w:numFmt w:val="decimal"/>
      <w:lvlText w:val="3.%1."/>
      <w:lvlJc w:val="left"/>
      <w:pPr>
        <w:tabs>
          <w:tab w:val="num" w:pos="720"/>
        </w:tabs>
        <w:ind w:left="36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A050DCE"/>
    <w:multiLevelType w:val="hybridMultilevel"/>
    <w:tmpl w:val="D02CA1A2"/>
    <w:lvl w:ilvl="0" w:tplc="57D89250">
      <w:start w:val="1"/>
      <w:numFmt w:val="decimal"/>
      <w:lvlText w:val="9.%1."/>
      <w:lvlJc w:val="left"/>
      <w:pPr>
        <w:tabs>
          <w:tab w:val="num" w:pos="720"/>
        </w:tabs>
        <w:ind w:left="36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73C04FB3"/>
    <w:multiLevelType w:val="hybridMultilevel"/>
    <w:tmpl w:val="E87462E4"/>
    <w:lvl w:ilvl="0" w:tplc="08841CC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5EF1E8D"/>
    <w:multiLevelType w:val="hybridMultilevel"/>
    <w:tmpl w:val="6B309DB2"/>
    <w:lvl w:ilvl="0" w:tplc="08841CC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903488C"/>
    <w:multiLevelType w:val="hybridMultilevel"/>
    <w:tmpl w:val="5414D806"/>
    <w:lvl w:ilvl="0" w:tplc="08841CC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3"/>
  </w:num>
  <w:num w:numId="3">
    <w:abstractNumId w:val="13"/>
  </w:num>
  <w:num w:numId="4">
    <w:abstractNumId w:val="13"/>
  </w:num>
  <w:num w:numId="5">
    <w:abstractNumId w:val="1"/>
  </w:num>
  <w:num w:numId="6">
    <w:abstractNumId w:val="6"/>
  </w:num>
  <w:num w:numId="7">
    <w:abstractNumId w:val="0"/>
  </w:num>
  <w:num w:numId="8">
    <w:abstractNumId w:val="27"/>
  </w:num>
  <w:num w:numId="9">
    <w:abstractNumId w:val="17"/>
  </w:num>
  <w:num w:numId="10">
    <w:abstractNumId w:val="16"/>
  </w:num>
  <w:num w:numId="11">
    <w:abstractNumId w:val="19"/>
  </w:num>
  <w:num w:numId="12">
    <w:abstractNumId w:val="10"/>
  </w:num>
  <w:num w:numId="13">
    <w:abstractNumId w:val="9"/>
  </w:num>
  <w:num w:numId="14">
    <w:abstractNumId w:val="15"/>
  </w:num>
  <w:num w:numId="15">
    <w:abstractNumId w:val="8"/>
  </w:num>
  <w:num w:numId="16">
    <w:abstractNumId w:val="28"/>
  </w:num>
  <w:num w:numId="17">
    <w:abstractNumId w:val="23"/>
  </w:num>
  <w:num w:numId="18">
    <w:abstractNumId w:val="32"/>
  </w:num>
  <w:num w:numId="19">
    <w:abstractNumId w:val="24"/>
  </w:num>
  <w:num w:numId="20">
    <w:abstractNumId w:val="12"/>
  </w:num>
  <w:num w:numId="21">
    <w:abstractNumId w:val="21"/>
  </w:num>
  <w:num w:numId="22">
    <w:abstractNumId w:val="20"/>
  </w:num>
  <w:num w:numId="23">
    <w:abstractNumId w:val="34"/>
  </w:num>
  <w:num w:numId="24">
    <w:abstractNumId w:val="2"/>
  </w:num>
  <w:num w:numId="25">
    <w:abstractNumId w:val="29"/>
  </w:num>
  <w:num w:numId="26">
    <w:abstractNumId w:val="7"/>
  </w:num>
  <w:num w:numId="27">
    <w:abstractNumId w:val="33"/>
  </w:num>
  <w:num w:numId="28">
    <w:abstractNumId w:val="14"/>
  </w:num>
  <w:num w:numId="29">
    <w:abstractNumId w:val="25"/>
  </w:num>
  <w:num w:numId="30">
    <w:abstractNumId w:val="30"/>
  </w:num>
  <w:num w:numId="31">
    <w:abstractNumId w:val="5"/>
  </w:num>
  <w:num w:numId="32">
    <w:abstractNumId w:val="3"/>
  </w:num>
  <w:num w:numId="33">
    <w:abstractNumId w:val="18"/>
  </w:num>
  <w:num w:numId="34">
    <w:abstractNumId w:val="11"/>
  </w:num>
  <w:num w:numId="35">
    <w:abstractNumId w:val="26"/>
  </w:num>
  <w:num w:numId="36">
    <w:abstractNumId w:val="31"/>
  </w:num>
  <w:num w:numId="37">
    <w:abstractNumId w:val="4"/>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4D2"/>
    <w:rsid w:val="00027DB8"/>
    <w:rsid w:val="00051F45"/>
    <w:rsid w:val="00057860"/>
    <w:rsid w:val="0007259C"/>
    <w:rsid w:val="000756C2"/>
    <w:rsid w:val="00086A5F"/>
    <w:rsid w:val="00117743"/>
    <w:rsid w:val="00117F5B"/>
    <w:rsid w:val="00164A3E"/>
    <w:rsid w:val="001A2B7F"/>
    <w:rsid w:val="001B2B6C"/>
    <w:rsid w:val="002156CA"/>
    <w:rsid w:val="00247343"/>
    <w:rsid w:val="00274D4B"/>
    <w:rsid w:val="00293A72"/>
    <w:rsid w:val="002A30C3"/>
    <w:rsid w:val="002D3A57"/>
    <w:rsid w:val="002E0632"/>
    <w:rsid w:val="002F2885"/>
    <w:rsid w:val="002F2E4E"/>
    <w:rsid w:val="00307926"/>
    <w:rsid w:val="00342283"/>
    <w:rsid w:val="003504FD"/>
    <w:rsid w:val="00350881"/>
    <w:rsid w:val="00357D55"/>
    <w:rsid w:val="00371DC7"/>
    <w:rsid w:val="00394AAF"/>
    <w:rsid w:val="003D42C0"/>
    <w:rsid w:val="0040222A"/>
    <w:rsid w:val="004047BC"/>
    <w:rsid w:val="0041539B"/>
    <w:rsid w:val="00426E25"/>
    <w:rsid w:val="0045420A"/>
    <w:rsid w:val="004A2538"/>
    <w:rsid w:val="004B0C15"/>
    <w:rsid w:val="004D075F"/>
    <w:rsid w:val="004E019E"/>
    <w:rsid w:val="005022F8"/>
    <w:rsid w:val="00502FB3"/>
    <w:rsid w:val="00503893"/>
    <w:rsid w:val="00507782"/>
    <w:rsid w:val="00512A04"/>
    <w:rsid w:val="00522012"/>
    <w:rsid w:val="005654B8"/>
    <w:rsid w:val="005674D2"/>
    <w:rsid w:val="005762CC"/>
    <w:rsid w:val="005A4AC0"/>
    <w:rsid w:val="005B0FB7"/>
    <w:rsid w:val="005B5AC2"/>
    <w:rsid w:val="005E144D"/>
    <w:rsid w:val="00650F5B"/>
    <w:rsid w:val="006719EA"/>
    <w:rsid w:val="006774BD"/>
    <w:rsid w:val="00722DDB"/>
    <w:rsid w:val="007269E7"/>
    <w:rsid w:val="007408F5"/>
    <w:rsid w:val="007819F7"/>
    <w:rsid w:val="00783A57"/>
    <w:rsid w:val="007B03F5"/>
    <w:rsid w:val="007B7A0C"/>
    <w:rsid w:val="007E57FA"/>
    <w:rsid w:val="007F05A3"/>
    <w:rsid w:val="008313C4"/>
    <w:rsid w:val="00832D4F"/>
    <w:rsid w:val="00845B02"/>
    <w:rsid w:val="00861DC3"/>
    <w:rsid w:val="00885E9B"/>
    <w:rsid w:val="008B6125"/>
    <w:rsid w:val="009616DF"/>
    <w:rsid w:val="00977919"/>
    <w:rsid w:val="009B1913"/>
    <w:rsid w:val="009B6657"/>
    <w:rsid w:val="009D2D11"/>
    <w:rsid w:val="009E175D"/>
    <w:rsid w:val="00A01BEA"/>
    <w:rsid w:val="00A10655"/>
    <w:rsid w:val="00A25193"/>
    <w:rsid w:val="00A3739D"/>
    <w:rsid w:val="00A37DDA"/>
    <w:rsid w:val="00A5738C"/>
    <w:rsid w:val="00A925EC"/>
    <w:rsid w:val="00AC5E6D"/>
    <w:rsid w:val="00B12A0D"/>
    <w:rsid w:val="00B20E8B"/>
    <w:rsid w:val="00B343CC"/>
    <w:rsid w:val="00B614F7"/>
    <w:rsid w:val="00B61B26"/>
    <w:rsid w:val="00B812B0"/>
    <w:rsid w:val="00B96513"/>
    <w:rsid w:val="00BB6464"/>
    <w:rsid w:val="00BC1BB8"/>
    <w:rsid w:val="00BF2ABB"/>
    <w:rsid w:val="00C067DD"/>
    <w:rsid w:val="00C61AFA"/>
    <w:rsid w:val="00C62099"/>
    <w:rsid w:val="00C75E81"/>
    <w:rsid w:val="00C83EA1"/>
    <w:rsid w:val="00D276D4"/>
    <w:rsid w:val="00D71D84"/>
    <w:rsid w:val="00D975C0"/>
    <w:rsid w:val="00DC5DD9"/>
    <w:rsid w:val="00DE33B5"/>
    <w:rsid w:val="00DF0487"/>
    <w:rsid w:val="00E02681"/>
    <w:rsid w:val="00E30ACC"/>
    <w:rsid w:val="00E861DB"/>
    <w:rsid w:val="00EB77F9"/>
    <w:rsid w:val="00ED688B"/>
    <w:rsid w:val="00EF61F9"/>
    <w:rsid w:val="00F25924"/>
    <w:rsid w:val="00F8311C"/>
    <w:rsid w:val="00FD51B9"/>
    <w:rsid w:val="00FE44A7"/>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023D4B"/>
  <w15:docId w15:val="{7D31B8B5-4083-4599-A3A8-13A8A3342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AFA"/>
    <w:pPr>
      <w:spacing w:after="200"/>
    </w:pPr>
    <w:rPr>
      <w:rFonts w:ascii="Arial" w:eastAsia="Times New Roman" w:hAnsi="Arial"/>
      <w:sz w:val="22"/>
      <w:lang w:eastAsia="en-AU"/>
    </w:rPr>
  </w:style>
  <w:style w:type="paragraph" w:styleId="Heading1">
    <w:name w:val="heading 1"/>
    <w:basedOn w:val="Normal"/>
    <w:next w:val="Normal"/>
    <w:link w:val="Heading1Char"/>
    <w:qFormat/>
    <w:rsid w:val="00F25924"/>
    <w:pPr>
      <w:keepNext/>
      <w:spacing w:before="360"/>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F25924"/>
    <w:pPr>
      <w:keepNext/>
      <w:spacing w:before="360"/>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F25924"/>
    <w:pPr>
      <w:keepNext/>
      <w:spacing w:before="360"/>
      <w:outlineLvl w:val="2"/>
    </w:pPr>
    <w:rPr>
      <w:rFonts w:cs="Arial"/>
      <w:b/>
      <w:bCs/>
      <w:sz w:val="24"/>
      <w:szCs w:val="26"/>
    </w:rPr>
  </w:style>
  <w:style w:type="paragraph" w:styleId="Heading4">
    <w:name w:val="heading 4"/>
    <w:basedOn w:val="Normal"/>
    <w:next w:val="Normal"/>
    <w:link w:val="Heading4Char"/>
    <w:uiPriority w:val="9"/>
    <w:unhideWhenUsed/>
    <w:qFormat/>
    <w:rsid w:val="00F25924"/>
    <w:pPr>
      <w:keepNext/>
      <w:keepLines/>
      <w:spacing w:before="360"/>
      <w:outlineLvl w:val="3"/>
    </w:pPr>
    <w:rPr>
      <w:rFonts w:eastAsiaTheme="majorEastAsia" w:cstheme="majorBidi"/>
      <w:b/>
      <w:bCs/>
      <w:iCs/>
      <w:color w:val="606060"/>
    </w:rPr>
  </w:style>
  <w:style w:type="paragraph" w:styleId="Heading5">
    <w:name w:val="heading 5"/>
    <w:basedOn w:val="Normal"/>
    <w:next w:val="Normal"/>
    <w:link w:val="Heading5Char"/>
    <w:uiPriority w:val="9"/>
    <w:semiHidden/>
    <w:unhideWhenUsed/>
    <w:qFormat/>
    <w:rsid w:val="007F05A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F05A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rPr>
      <w:rFonts w:ascii="Arial" w:hAnsi="Arial"/>
      <w:sz w:val="22"/>
    </w:rPr>
  </w:style>
  <w:style w:type="character" w:customStyle="1" w:styleId="Heading1Char">
    <w:name w:val="Heading 1 Char"/>
    <w:basedOn w:val="DefaultParagraphFont"/>
    <w:link w:val="Heading1"/>
    <w:rsid w:val="00F2592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F25924"/>
    <w:rPr>
      <w:rFonts w:ascii="Arial" w:eastAsiaTheme="majorEastAsia" w:hAnsi="Arial" w:cstheme="majorBidi"/>
      <w:b/>
      <w:bCs/>
      <w:iCs/>
      <w:color w:val="60606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25924"/>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5A4AC0"/>
    <w:pPr>
      <w:tabs>
        <w:tab w:val="center" w:pos="4513"/>
        <w:tab w:val="right" w:pos="9026"/>
      </w:tabs>
      <w:jc w:val="right"/>
    </w:pPr>
    <w:rPr>
      <w:b/>
    </w:rPr>
  </w:style>
  <w:style w:type="character" w:customStyle="1" w:styleId="HeaderChar">
    <w:name w:val="Header Char"/>
    <w:basedOn w:val="DefaultParagraphFont"/>
    <w:link w:val="Header"/>
    <w:uiPriority w:val="99"/>
    <w:rsid w:val="005A4AC0"/>
    <w:rPr>
      <w:rFonts w:ascii="Arial" w:eastAsia="Times New Roman" w:hAnsi="Arial"/>
      <w:b/>
      <w:sz w:val="22"/>
      <w:lang w:eastAsia="en-AU"/>
    </w:rPr>
  </w:style>
  <w:style w:type="paragraph" w:styleId="Footer">
    <w:name w:val="footer"/>
    <w:basedOn w:val="Normal"/>
    <w:next w:val="Normal"/>
    <w:link w:val="FooterChar"/>
    <w:uiPriority w:val="99"/>
    <w:unhideWhenUsed/>
    <w:rsid w:val="002D3A57"/>
    <w:pPr>
      <w:tabs>
        <w:tab w:val="right" w:pos="9639"/>
        <w:tab w:val="right" w:pos="14459"/>
      </w:tabs>
      <w:spacing w:after="0"/>
      <w:ind w:left="-709" w:right="-340"/>
    </w:pPr>
    <w:rPr>
      <w:rFonts w:cs="Arial"/>
      <w:szCs w:val="22"/>
    </w:rPr>
  </w:style>
  <w:style w:type="character" w:customStyle="1" w:styleId="FooterChar">
    <w:name w:val="Footer Char"/>
    <w:basedOn w:val="DefaultParagraphFont"/>
    <w:link w:val="Footer"/>
    <w:uiPriority w:val="99"/>
    <w:rsid w:val="002D3A57"/>
    <w:rPr>
      <w:rFonts w:ascii="Arial" w:eastAsia="Times New Roman" w:hAnsi="Arial" w:cs="Arial"/>
      <w:sz w:val="22"/>
      <w:szCs w:val="22"/>
      <w:lang w:eastAsia="en-AU"/>
    </w:rPr>
  </w:style>
  <w:style w:type="character" w:customStyle="1" w:styleId="FormNameChar">
    <w:name w:val="Form Name Char"/>
    <w:link w:val="FormName"/>
    <w:rsid w:val="005A4AC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5A4AC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F25924"/>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rsid w:val="004E019E"/>
    <w:pPr>
      <w:spacing w:after="0"/>
    </w:p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Normal"/>
    <w:uiPriority w:val="34"/>
    <w:qFormat/>
    <w:rsid w:val="00503893"/>
    <w:pPr>
      <w:ind w:left="720"/>
      <w:contextualSpacing/>
    </w:pPr>
  </w:style>
  <w:style w:type="paragraph" w:styleId="BodyText">
    <w:name w:val="Body Text"/>
    <w:basedOn w:val="Normal"/>
    <w:link w:val="BodyTextChar"/>
    <w:rsid w:val="00503893"/>
    <w:pPr>
      <w:widowControl w:val="0"/>
      <w:tabs>
        <w:tab w:val="left" w:pos="-720"/>
      </w:tabs>
      <w:suppressAutoHyphens/>
      <w:spacing w:after="0"/>
      <w:jc w:val="both"/>
    </w:pPr>
    <w:rPr>
      <w:rFonts w:ascii="Palatino" w:hAnsi="Palatino"/>
      <w:color w:val="000000"/>
      <w:spacing w:val="-3"/>
      <w:sz w:val="26"/>
    </w:rPr>
  </w:style>
  <w:style w:type="character" w:customStyle="1" w:styleId="BodyTextChar">
    <w:name w:val="Body Text Char"/>
    <w:basedOn w:val="DefaultParagraphFont"/>
    <w:link w:val="BodyText"/>
    <w:rsid w:val="00503893"/>
    <w:rPr>
      <w:rFonts w:ascii="Palatino" w:eastAsia="Times New Roman" w:hAnsi="Palatino"/>
      <w:color w:val="000000"/>
      <w:spacing w:val="-3"/>
      <w:sz w:val="26"/>
      <w:lang w:eastAsia="en-AU"/>
    </w:rPr>
  </w:style>
  <w:style w:type="paragraph" w:styleId="TOC1">
    <w:name w:val="toc 1"/>
    <w:basedOn w:val="Normal"/>
    <w:next w:val="Normal"/>
    <w:autoRedefine/>
    <w:uiPriority w:val="39"/>
    <w:unhideWhenUsed/>
    <w:rsid w:val="007E57FA"/>
    <w:pPr>
      <w:spacing w:after="100"/>
    </w:pPr>
  </w:style>
  <w:style w:type="paragraph" w:styleId="TOC2">
    <w:name w:val="toc 2"/>
    <w:basedOn w:val="Normal"/>
    <w:next w:val="Normal"/>
    <w:autoRedefine/>
    <w:uiPriority w:val="39"/>
    <w:unhideWhenUsed/>
    <w:rsid w:val="007E57FA"/>
    <w:pPr>
      <w:spacing w:after="100"/>
      <w:ind w:left="220"/>
    </w:pPr>
  </w:style>
  <w:style w:type="paragraph" w:styleId="TOC3">
    <w:name w:val="toc 3"/>
    <w:basedOn w:val="Normal"/>
    <w:next w:val="Normal"/>
    <w:autoRedefine/>
    <w:uiPriority w:val="39"/>
    <w:unhideWhenUsed/>
    <w:rsid w:val="007E57FA"/>
    <w:pPr>
      <w:spacing w:after="100"/>
      <w:ind w:left="440"/>
    </w:pPr>
  </w:style>
  <w:style w:type="character" w:styleId="Hyperlink">
    <w:name w:val="Hyperlink"/>
    <w:basedOn w:val="DefaultParagraphFont"/>
    <w:uiPriority w:val="99"/>
    <w:unhideWhenUsed/>
    <w:rsid w:val="007E57FA"/>
    <w:rPr>
      <w:color w:val="0000FF" w:themeColor="hyperlink"/>
      <w:u w:val="single"/>
    </w:rPr>
  </w:style>
  <w:style w:type="character" w:customStyle="1" w:styleId="Heading5Char">
    <w:name w:val="Heading 5 Char"/>
    <w:basedOn w:val="DefaultParagraphFont"/>
    <w:link w:val="Heading5"/>
    <w:uiPriority w:val="9"/>
    <w:semiHidden/>
    <w:rsid w:val="007F05A3"/>
    <w:rPr>
      <w:rFonts w:asciiTheme="majorHAnsi" w:eastAsiaTheme="majorEastAsia" w:hAnsiTheme="majorHAnsi" w:cstheme="majorBidi"/>
      <w:color w:val="243F60" w:themeColor="accent1" w:themeShade="7F"/>
      <w:sz w:val="22"/>
      <w:lang w:eastAsia="en-AU"/>
    </w:rPr>
  </w:style>
  <w:style w:type="character" w:customStyle="1" w:styleId="Heading6Char">
    <w:name w:val="Heading 6 Char"/>
    <w:basedOn w:val="DefaultParagraphFont"/>
    <w:link w:val="Heading6"/>
    <w:uiPriority w:val="9"/>
    <w:semiHidden/>
    <w:rsid w:val="007F05A3"/>
    <w:rPr>
      <w:rFonts w:asciiTheme="majorHAnsi" w:eastAsiaTheme="majorEastAsia" w:hAnsiTheme="majorHAnsi" w:cstheme="majorBidi"/>
      <w:i/>
      <w:iCs/>
      <w:color w:val="243F60" w:themeColor="accent1" w:themeShade="7F"/>
      <w:sz w:val="22"/>
      <w:lang w:eastAsia="en-AU"/>
    </w:rPr>
  </w:style>
  <w:style w:type="table" w:styleId="TableGrid">
    <w:name w:val="Table Grid"/>
    <w:basedOn w:val="TableNormal"/>
    <w:uiPriority w:val="59"/>
    <w:rsid w:val="007F0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Strategic%20Communications\CMB\04%20Agency%20Projects\AA%20WoG%20projects(2%20plus%20dpts)\NTG%20dig%20strat%20imp\Content\Templates\External\wog-general-portrait-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ECF6A-4974-41B1-A229-27522556D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wog-general-portrait-word.dotx</Template>
  <TotalTime>3</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Application to access information</vt:lpstr>
    </vt:vector>
  </TitlesOfParts>
  <Company>Northern Territory Government</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access information</dc:title>
  <dc:subject/>
  <dc:creator>Northern Territory Government</dc:creator>
  <cp:keywords/>
  <cp:lastModifiedBy>Chloe Henry</cp:lastModifiedBy>
  <cp:revision>4</cp:revision>
  <dcterms:created xsi:type="dcterms:W3CDTF">2021-09-16T06:18:00Z</dcterms:created>
  <dcterms:modified xsi:type="dcterms:W3CDTF">2021-10-20T00:15:00Z</dcterms:modified>
</cp:coreProperties>
</file>